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80ba" w14:textId="ef18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области Абай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17 февраля 2023 года № 39. Зарегистрировано Департаментом юстиции области Абай 23 февраля 2023 года № 28-18.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2), 2-1) абзаца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(зарегистрировано в Реестре государственной регистрации нормативных правовых актов за № 11838), акимат области Абай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области Абай от 04.07.2023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области Абай"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области Абай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Балхаш-Алакольской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охране водных ресурсов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водным ресурсам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экологии, 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Р. Иманбет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2023 года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Ертисской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бассейновой инспекции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регулированию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охране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экологии,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Е. Мадиев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Водоохранные зоны и полосы водных объектов области Абай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области Абай от 14.06.2024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 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Босага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сельский округ,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Гранитное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 Акбулакского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05-252-145 Кокентауского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12,6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села Культобе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Пашенное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Иртыша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села Половинки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05-252-146 Иртышского сельского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река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05-252-147-143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Гравийный карьер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км северо-восточнее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Кайнар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№2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0-0,5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23,3-26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30-31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37-37,2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37,2-38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41,6-43,7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43,7-45,5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45,5-46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52-53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54-54,5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54,4-55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55-56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81-86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84,7-85,3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14132,77  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1053,55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0,5-3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21-25,5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34-36,3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36,7-38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39-40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46,5-52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48,5-49,4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51-52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53-56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58-59,4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82-83,2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82-99,5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83,7-99,5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127-134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144-146,4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146,4-168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147,7-151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Мукур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69-74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307-330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287-320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320-335,91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288-292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292-330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330-335,91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Куртоган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37-38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38-39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Куртоган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35-38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235-236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236-245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247-248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248-252,547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252,5-252,547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 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222-223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223-224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226-227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227-228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229-230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230-231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231-232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232-233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239-240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240-252,547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205-250,1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250,8-252,1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252,4-252,547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23-252-169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Аягоз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Мамырсу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16364,07 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1287,17 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Шаган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ПК0-42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16586,52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1302,01 (общая 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Кусак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севернее  села Науалы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правый берег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2,5 километрах севернее  села 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южнее села Долонь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23-240-034-050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села Бескарагай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23-240-017 и 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20,4815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Куланчи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 23-240-017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92,5-94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96,2-96,7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96,7-98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102-103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107,4-108,5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108-109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108,5-112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109-110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110-111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111-112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112-113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114,1-141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116-117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117-118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118-119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119-120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120-121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121-122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122-123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123-124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124-129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129-130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130-131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136-137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137-138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139-140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140-141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149,4-153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154-167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164,5-172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168-171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175-176,5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174-176,5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176,5-178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179,3-190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190-196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191-196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197,5-198,2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197,5-203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199-200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201-209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209-210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210-213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213-214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214-215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204,5-223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224-273,5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226,5-228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233-234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234-237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237-243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243-245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245-246,5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246,5-249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249-250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250-251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251-252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252-253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257-258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261-262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262-265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265-268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268-272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272-273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273-276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276-309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169-177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 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178-209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226,4-246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215-246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246-253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254-255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35106,47  (общая площадь по области Абай)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1081,8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253-258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255-256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256-258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258-259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259-263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озеро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земельного  участка с кадастровым номером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Шмокинский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Муравьевский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Бюкуй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25 километрах  юго-восточнее села Акжал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села Койтас (Саратовка)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(10Г-5Г-6,7,12)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геологических блоков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Акжайлау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Кесыкпай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Калмата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Салкынтобе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Алайгыр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золоторудного месторождения Сарыбас,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Батпакбулак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 и его притоки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от села Ади (Мариновка)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Токпак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Каратобе (Терентьевка)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западнее от месторождения Бакырчик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Косбогастау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Тастыкара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ключ Горняк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"Нижний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Койтас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Боко и водоотводная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Боконское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границах участка Токум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Боко-Васильевском рудном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(уасток № 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3)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"Средние Агыныкатты"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4)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"Средние Агыныкатты"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Агыныкатты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"Средние Агыныкатты".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№ 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Жанама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Токпак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Бубекей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Мамкин Ключ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Золоторудное месторождение Бакырчик, в створе реконструируемого хвостохранилища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2 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 № 3 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км западнее от месторождения Бакырчик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Акбастаубулак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180-446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23-243-010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23-243-012-191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(река Каныма правый берег, река Жаныма левый берег)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Жаныма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23-243-010-084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11874,19 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0,3-1,2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1,4-2,8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3,5-4,0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6,4-6,9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7,0-8,1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8,3-9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9,9-19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24-40,2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40,2-42,6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42,6-44,5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44,6-44,8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46,3-47,7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48,4-48,7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49,1-61,9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62-62,9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63,1-70,7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70,7-76,5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71-72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73-85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86-99,5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99,5-100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100-101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101-102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107-127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131-252,1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132-133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216-217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217-218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17306,52 (общая площадь по области Абай)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782,19 (общая площадь по области Абай)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3,9-5,1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5,3-5,5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5,8-7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7,4-8,8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9,1-10,1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10,4-12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12,1-19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24-25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25-60,6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27-28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41-42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42-43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43-44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45-46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47-48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48-49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49-50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50-87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61-61,5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61,2-62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62,8-63,2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63,5-64,9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65-71,1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71,5-72,3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72,6-73,1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73,4-73,9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74,3-75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75,5-76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76,5-87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87-95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89-90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90-91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91-92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92-93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93-103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103-104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104-105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105-106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106-113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113-114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114-115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115-127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131-133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133-134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135-136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134-138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138-141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141-142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142-143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143-144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144-145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145-146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146-147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147-148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148-149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150-151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151-152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152-153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153-193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149-155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155-164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164-171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171-188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188-193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193-205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205-218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218-219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219-220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220-221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221-222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Даубай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23-243-014-157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23-243-014-156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23-243-014-156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Даубай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Даубай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23-243-032-012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23-243-034-074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23-243-034-218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23-243-034-017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Кыз-Бастау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05-243-014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Былкылдак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Тастыкара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Тастыкара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Салдыбай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23-243-010-114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Салдыбай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приток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Салдыбай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километрах 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Аршалы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в пределах Кокпектинского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Жузагаш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3,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5, правый берег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6,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Руслоотводный канал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23-244-011-386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Косагаш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учетного квартала 23-244-005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Кокпекты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23-243-018-555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Чернов ключ междуручье 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23-244-021-347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Чернов ключ междуручье левый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23-244-021-052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23-244-021-354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Курайлы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6,1 километрах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Тасоткел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створе земельного участка расположенного восточнее села Ақсуат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Тебеске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26,5 км юго-западнее села Кумголь, район Аксуат, области Абай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Такиякеткен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Протоки реки Кызылкайын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05-333-049-960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05-333-050-399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области Абай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