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12cc" w14:textId="82e1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забора воды из поверхностных и подземных водных объектов при нецентрализованном питьевом водоснабжении населения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20 апреля 2023 года № 2/15-VIIІ. Зарегистрировано Департаментом юстиции области Абай 24 апреля 2023 года № 46-18.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Водного Кодекса Республики Казахстан,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2/15-VIII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забора воды из поверхностных и подземных водных объектов при нецентрализованном питьевом водоснабжении населения области Абай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области Абай (далее - Правила) разработаны в соответствии с Водным кодексом Республики Казахстан и определяют порядок забора воды из поверхностных и подземных водных объектов при нецентрализованном питьевом водоснабжении населения на территории области Абай.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физические и юридические лица, осуществляющие услуги по нецентрализованному водоснабжению населения.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питьевое водоснабжение – технологический процесс, обеспечивающий забор, подготовку, хранение, транспортировку и подачу питьевой воды водопотребителям;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нецентрализованное водоснабжение – сооружения, предназначенные для забора питьевой воды без подачи ее к местам расходования, открытые для общего пользования или находящиеся в индивидуальном пользовании;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забору воды из поверхностных и подземных водных объектов при нецентрализованном питьевом водоснабжении населения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лица, осуществляющие нецентрализованное питьевое водоснабжение для собственных нужд, осуществляют регистрацию на добровольной основе.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Нецентрализованное питьевое водоснабжение населения не требует получения разрешения на специальное водопользование при заборе воды из водных объектов в объеме до пятидесяти кубических метров в сутки.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заборе воды из поверхностных и подземных водных объектов при нецентрализованном питьевом водоснабжении населения в объемах более пятидесяти кубических метров в сутки требуется получение разрешения на специальное водопользование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Качество питьевой воды нецентрализованных водоисточников по своему составу и свойствам должно соответствовать показателям, установленным Санитарными правилами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2023 года № 26 (зарегистрирован в Реестре государственной регистрации нормативных правовых актов под № 31934).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области Абай от 20.02.2024 </w:t>
      </w:r>
      <w:r>
        <w:rPr>
          <w:rFonts w:ascii="Times New Roman"/>
          <w:b w:val="false"/>
          <w:i w:val="false"/>
          <w:color w:val="000000"/>
          <w:sz w:val="28"/>
        </w:rPr>
        <w:t>№ 13/97-VIII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регистрации заключения уполномоченного органа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водоснабжения населения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нецентрализованном питьевом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уполномоченного органа в сфере санитарно-эпидемиологического благополучия населения в целом на эти водные объекты с обязательной регистрацией водопользования местным исполнительным органом области в порядке, установленном уполномоченным органом.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Обязательная регистрация водопользования производится соответствующим местным исполнительным органом по месту нахождения водного объекта в соответствии с Правилами обязательной регистрации водопользования местными исполнительными органами областей, городов республиканского значения, столицы,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от 18 апреля 2012 года №19-02/183 "Об утверждении Правил обязательной регистрации водопользования местными исполнительными органами областей, городов республиканского значения, столицы".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