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ac09" w14:textId="a88a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 нормы субсидий на пестициды, биоагенты (энтомофаги), а также объемы бюджетных средств на субсидирование пестицидов, биоагентов (энтомофагов)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25 апреля 2023 года № 84. Зарегистрировано Департаментом юстиции области Абай 27 апреля 2023 года № 56-18.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за № 20209), акимат области Абай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в редакции постановления акимата области Абай от 28.11.2023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и нормы субсидий на пестициды, биоагенты (энтомофаги)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бюджетных средств на субсидирование пестицидов, биоагентов (энтомофагов)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области Абай"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Департаменте юстиции области Абай;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Абай после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 Абай.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нормы субсидий на пестициды, биоагенты (энтомофаги) на 2023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постановлением акимата области Абай от 28.11.2023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пестицидов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килограмм, грамм, штук)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(килограмм, грамм, штук) пестицидов, биоагентов (энтомофагов),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ЭКСТРА,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ДАЙОВИД, 72 %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860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960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в.г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 еэтилгексилового эфира,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2 571,60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875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ЭФЕРОН-ГОЛД,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2,4-Д дихлорфеноксиуксусной кислоты, 344 грамм/литр + дикамба, 120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БРЭМБО,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НИОФИР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ЭФИР,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флорасулам, 7,4 г.рамм/литр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ПРИМА,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850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эмульгируемый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в виде малолетучих эфиров, 500 грам/литр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этилгексиловый эфир клопиралида,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300 грамм/литр + флорасулам, 3,7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2 - этилгексилового эфира, 420 грамм/литр + 2 - этилгексиловый эфир дикамбы кислоты,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 + 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заводская бинарная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заводская бинарная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концентрат коллоидного раствора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грамм/литр + дикамбы кислота в виде диметиламинной соли,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2,4-Д кислота, 410 грамм/литр + клопиралид, 40 грамм/литр в виде сложных 2-этилгексиловых эфиров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грамм/литр МЦПА кислоты,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ФОРТЕ 757,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БЕНАГРО,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Р - метил,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520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520,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48%,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РИДАУТ,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ВИХРЬ,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*УРАГАН ФОРТЕ 500,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ЭНТОГЛИФОС, 50%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*ТАЧДАУН 500,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калийной соли,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калийная соль глифосата, 690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ГЛИФОСАТ-ГОЛД,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водный раствор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COTEM XL,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ГЛИФОШАНС СУПЕР, водный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БАЗУКА,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АРИСТОКРАТ СУПЕР,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ТОМАГАВК,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 калийной солей,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АРДГЛИФ,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360 грамм/литр + хлорсульфурон кислоты, 22,2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+ 2,4 Д, 357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ДАБСПРЕЙ,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РЕЙНВЕЛ,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 в виде диметиламинной соли,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водный раствор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 - метил, 28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8 158,75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4 - 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водно-суспензионный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ЛИСТЕГО ПРО 050,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водно-гликолевый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водный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 - этил,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11,3 грамм/килограмм + тиенкарбазон - метил, 22,5 грамм/килограмм + мефенпир - диэтил - 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грамм/литр + амидосульфурон, 100 грамм/литр + мефенпир - диэтил - антидот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АМИДА, масляная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ЦЕНЗОР МАКС, масляный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ДАГОН,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КЛОДИМАКС,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 ПИК,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 + клоквинтоцет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СЭНТИУМ,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ШАНСТРЕЛ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грамм/литр клопиралида в виде 2-эитлгексилового эфира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ЭФИЛОН,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ГАВАНЬ ПЛЮС, масляная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БЕСТУТАКС,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230 грамм/килограмм + мезотрион, 570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ЛАЗУРИТ СУПЕР, концентрат наноэмульсии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концентрат суспензии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УЛЬТРА,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смачивающийся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смачивающийся порошок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 + трибенурон - метил, 625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 + трибенурон - метил, 450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 + трибенурон - метил, 261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ЛИДЕР, смачивающийся порошок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СТРАЖ,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МЕТСУМЕТ,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 60,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390 грамм/килограмм + трибенурон - метил, 260 грамм/килограмм + амидосульфурон,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 ПРО,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500 грамм/килограмм + амидосульфурон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500 грамм/литр + клопиралид,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 - 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 - метил, 125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480,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грамм/литр + МЦПА, 350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клоквинтосет-мексила (антидот),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- антидот,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МЕРИТ 45,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грамм/литр + пирибензоксим,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ГАМБИТ,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водорастворимый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ШАНТУС,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грамм/литр + 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ИРВИН,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СТАУТ,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ДУШАНС,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МАЧЕТЕ,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сухая текучая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 ДУО,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 + метсульфурон - метила, 164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водорастворимые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АЛСИОН,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АЛЛЕРТ,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АГРАСТАР, водно-диспергируемые гранулы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МАДЖЕСТИК,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водно-диспергируемые гранулы.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ТРИБИН 750,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ПРЕМИУМ,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ГРИНСТАР ГОЛД,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клоквинтоцет - 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мефенпир - 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СУПЕР,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пропаргил, 90 грамм/литр + клоквинтоцет - мексил,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 - пропаргил, 80 грамм/литр + феноксапроп - п - этил, 50 грамм/литр + клоквинтоцет - мексил,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мефенпир - 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СУПЕР 100,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ГОЛД 120,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 - 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34,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эмульсия масляно-водная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ЛАСТИК ЭКСТРА,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клоквинтоцет - мексил,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микрокапсулированная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ПЕГАС, 13,5%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грамм/литр + йодосульфурон - метил - натрия, 1, 0 грамм/литр + тиенкарбазон - метил, 10 грамм/литр + ципросульфид - антидот,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МАЙСТЕР ПАУЭР,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масляный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МИУРА,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АМИРА,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ДРАГУН,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 - метил, 333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БЕТАШАНС ТРИО,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КАРИШАНС,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410 грамм/литр + флорасулам, 5 грамм/литр + флуроксопир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грамм/килограмм + тифенсульфурон - метил,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375 грамм/килограмм + тифенсульфурон - метил, 375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 - метил, 120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грамм/литр диквата (дибромида)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*ДИКОШАНС,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– Д кислоты в виде сложного 2 - этилгексилового эфира,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грамм/литр + клодинафоп - пропаргил 90 грамм/литр + мефенпир - 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 500 грамм/литр + дикват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водно-суспензионный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грамм/литр + хлоримурон-этил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150 грамм/литр + фенмедифам,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300,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2-этилгексиловый эфир,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сложный 2-этилгексиловый эфир,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ОКТАСУЛАМ,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(сложный 2-этилгексиловый эфир), 300 грам/литр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МПЦА в виде диметиламинной соли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400 грамм/литр + имазамокс,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СУПЕР,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кислота, 300 грамм/литр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 + тифенсульфурон-метил, 140 грамм/килограмм + 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310 грамм/килограммг + тифенсульфурон-метил, 300 грамм/килограмм + флорасулам, 103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ТРИБЬЮТ, водорастворимые гранулы + ПАВ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фроласуам, 7,4 грамм/литр + изооктил, 2,4-Д дихлорфеноксиуксусной кислоты, 540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ФОРТЕ,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200 грамм/грамм/килограмм + метсульфурон-метил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 ПРО,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600 грамм/килограмм + метсульфурон-метил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367 грамм/литр + клопиралид, 124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концентрат наноэмульсии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грамм/литр + клодинафоп-прапаргил,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140 грамм/литр + хизалафоп-п-этил,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ВЕЛОСИТИ СУПЕР,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по натриевой соли,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КОСМИК ТУРБО, водорастворимые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кислоты, 630 грамм/литр (2,4-Д этилгексиловый эфир, 470 грамм/литр) + 2,4-Д кислоты, 160 грамм/литр (диметилалкил-аминная соль)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23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ЛАЙТ,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 этилгексил, 430 грамм/литр + мефенпир-диэтил (антидот),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МУШКЕТ ПЛЮС,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 + цигалофоп -бутил,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флорпирауксифен-бензил, 12,5 грамм/литр + пеноксулам,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БАКСИГА,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 + никосульфурон, 92 грамм/килограмм, дикамба кислоты, 550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35 грамм/килограмм + никосульфурон, 120 грамм/килограмм + мезотрион, 370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ПРО,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 пиклорама, 67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КРУЦИФЕР,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300 грамм/литр+ пиклорам,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ГАЛИОН,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ЛЕМУР,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йодосульфурон-метил-натрий, 6 грамм/килограмм 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2-этил-гексилового эфира,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СУПЕР,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(сложный 2-этилгексиловый эфир), 410 грамм/литр +флорасулам,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пиклорам, 37,5 грамм/литр + флорасулам,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ФОРТЕ,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имазетапир, 50 грамм/литр + имазапир,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+ 2,4-Д кислоты в виде сложного эфира,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359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ЭДВАНС 2.0,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ГЕЙЗЕР, концентрат коллоидного раствора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650 грамм/килограмм + тефилсульфурон-метил, 60 грамм/килограмм + флорсулам 40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КРЕЙЦЕР,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кислота в виде сложного эфира, 440 грамм/литр + карфентразон-этил, 20 грамм/литр + флуросипир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(малолетучие эфиры С7-С9 ),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ацифлуорфен,320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в виде 2-этилгексилового эфира ,90 грамм/литр + 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 + флорасулам, 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пропизохлор, 720 грамм/литр + кломазон,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ПРОПОНИТ ДУО,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75 грамм/литр + 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 СУПЕР, 7,5 %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(сложный 2-этилгексиловый эфир), 418 грамм/литр + флорасулама,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ФЛО,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флорасулама, 104 грамм/килограмм, трибенурон-метила, 500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 ГРАНД,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375 грамм/литр + тербутилазин, 125 грамм/литр + мезотрион, 37,5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ФОРСАЖ,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Тербутилазин, 250 грамм/литр, 2,4-Д кислота в виде сложного 2-этилгексилового эфира 80 грамм/литр,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КОРНЕГИ,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грамм/литр+пираклостробин,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флутриафола, 800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концентрат коллоидного раствора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САМУРЫК 400, концентрат коллоидного раствора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ТИТАН ДУО, концентрат коллоидного раствора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ТАНДЕМ PRO, концентрат коллоидного раствора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ПРОТЕКТ,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200 грамм/литр+ метконазол,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БАКЛЕР, концентрат микроэмульсии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ТРИАФОЛ, 25%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ШАНСИЛ,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МЭДЖИК,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 12,5%,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РАСТ, суспоэмульсия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100 грамм/литр + карбендазим,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ФЕРАЗИМ ГРИН,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бензовиндифлупир,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ЭЛАТУС ЭЙС 290,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концентрат микроэмульсии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ТРИАКТИВ,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 + тебуканазол,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ПИКСТАР, суспензионная эмульсия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240 грамм/литр + ципроконазол,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РАКУРС,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ЭНТОЛИКУР, 22,5%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ЗИМОШАНС,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 + пираклостробин 66,6 грамм/литр + флуксапироксад 41,6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ЦЕРИАКАС ПЛЮС,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 + азоксистробина,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пропиконазола 140 грамм/литр + тебуконазола, 140 грамм/литр + эпоксиконазола,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грамм/литр + азоксистробин, 100 грамм/литр + ципроконазол,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80 грамм/литр + тебуконазол, 160 грамм/литр + ципроконазол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ТРИО,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восковые брикеты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 ЭДВАНС,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ДАЛАТЭ,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лямбда-цигалотрин,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лямбда-цигалотрин, 250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ГАНИМЕД,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хлоранантранилипрол, 100 грамм/литр + лямбда-цигалотрин, 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АМПЛИГО 15, масляный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водорастворимый концентрат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 ПЛЮС,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 210 грамм/литр +бета - цифлутрин 90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ПИРЕЛЛИ,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альфа-циперметрин,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масляно-водный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масляно-водный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альфа-циперметрин, 300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КОРВУС,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117 грамм/литр + тиаметоксам, 147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ФЛЕЙМ,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 + дифлубензурон,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РЕЙВ,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 + ацетамиприд,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240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водно-суспензионный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8 424,11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ДИФУЗ,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диметоат, 400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РОГОР-С,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300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 30,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пиримифос-метил, 500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КАМЕЛОТ,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АПИС,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ТЕЙЯ,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АСПИД,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ФЛЭКС ЭКСПЕРТ,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ФАСКОРД,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грамм/литр + имидаклоприд 210 грамм/литр + лямбда-цигалотрин 105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тиаметоксам, 141 грамм/литр + лямбда- цигалотрин, 106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ТИАМЕТРИН,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ГОТИКА,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эмамектин бензоат, 50 грамм/килограмм + луфенурон,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САРРЕНДЕР,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флубендиамид,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растворимый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ГОЛДПЛАН, 20 % водорастворимый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******ЯКУДЗА,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грамм/литр + лямбда-цигалатрин, 150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ЭСПЕРО, концентрат суспензии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КОУИН,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ШАМАН,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ЕЛНУР-Д,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ОЛРАЙТ 57%,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микрокапсулированная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10 % водная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имидаклоприд,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ТОРЕАДОР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100 грамм/литр + лямбда-цигалатрин,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ОРГАНЗА,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БЕНЕВИЯ,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51 208,20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ВЕРИМАРК,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фосфид, 560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МАКСТОМИН, таблетки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500 грамм/литр + 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РОНФОС,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ламинарин,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ВАЦИПЛАНТ, текучая паста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фитобактериомицин – комплекс стрептотрициновых антибиотиков, БА-120000 ЕА/миллилитров, 32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2 571,36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 (Macrolophus pygmaeus)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препараты, имеющие государственную регистрацию двойного назначения и используемые, как гербицид и десикант;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препараты,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на предприятиях в системе хлебопродуктов;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препараты, имеющие государственную регистрацию тройного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 и против вредителей запасов на предприятиях в системе хлебопродуктов;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препараты, имеющие государственную регистрацию двойного назначения и используемые, как инсектицид и фунгицид;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препараты, имеющие государственную регистрацию двойного назначения и используемые, как инсектицид и препарат для предпосевной обработки.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*******препараты, имеющие государственную регистрацию двойного назначения и используемые, как протравитель и фунгицид;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пестицидов, биоагентов (энтомофагов) на 2023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акимата области Абай от 28.11.2023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529 000 000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191 100 000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720 100 000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