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c72f" w14:textId="47ac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Абай от 17 февраля 2023 года № 39 "Об установлении водоохранных зон и полос водных объектов области Абай и режима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4 июля 2023 года № 120. Зарегистрировано Департаментом юстиции области Абай 12 июля 2023 года № 97-18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Абай от 17 февраля 2023 года № 39 "Об установлении водоохранных зон и полос водных объектов области Абай и режима их хозяйственного использования" (зарегистрировано в Реестре государственной регистрации нормативных правовых актов за № 28-18)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подпунктами 2), 2-1) абзаца 1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водоохранных зон и полос, утвержденных приказом Министра сельского хозяйства Республики Казахстан от 18 мая 2015 года № 19-1/446 (зарегистрировано в Реестре государственной регистрации нормативных правовых актов за № 11838), акимат области Абай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области Абай"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 после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Департамента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области Абай Комитета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контроля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Н. Ногайбаев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2023 года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Балхаш-Алакольской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бассейновой инспекции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водных ресурсов Комитета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водным ресурсам Министерства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экологии и природных ресурсов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Р. Иманбет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2023 года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руководителя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Ертисской бассейновой инспекции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водных ресурсов Комитета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водным ресурсам Министерства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экологии и природных ресурсов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Мадиев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2023 года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области Абай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полосы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 (метр)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Босага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сельский округ, село Гранитное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Ащису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05-252-169 Акбулакского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Карагаш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05-252-145 Кокентауского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41,3714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8,3521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15,5851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Букенчи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левый берег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Мукур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12,6 километрах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Культобе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142,64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Узынбулак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12,6 километрах юго-западнее села Культобе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281,95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 по правому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Узынбулак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12,6 километрах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Культобе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Половинки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"Пашенное"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Половинки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Иртыша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Половинки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05-252-142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05-252-146 Иртышского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05-252-151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05-252-144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река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05-252-152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Аягоз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05-239-062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Мамырсу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05-239-062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севернее села Шаган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242,0903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81,8940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Долонь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23-240-028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23-240-028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23-240-028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23-240-028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 с кадастровым номером 05-241-005-005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105,6899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озеро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 с кадастровым номером 05-241-005-006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81,8616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озеро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 с кадастровым номером 05-241-005-006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озеро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 с кадастровым номером 05-241-005-006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Мамкин Ключ и его притоки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Агыныкатты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Шмокинский Ключ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Муравьевский Ключ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Бюкуй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километрах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Акжал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173,3644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12,882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Койтас (Саратовка)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Койтас (Саратовка)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Койтас (Саратовка)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 М 44-93 (10Г-5Г-6,7,12)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Жаныма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 М-44-93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(10Г-5Г-6,7,12)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1227,9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Акжайлау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Кесыкпай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Калмата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Токпак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без названия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91,4691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3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4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28,3913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5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6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Токпак и его притоки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от села Ади (Мариновка)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Батпакбулак и его притоки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от села Ади (Мариновка)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Мамкин Ключ и его притоки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от села Ади (Мариновка)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128,4941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3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4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31,3541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5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6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7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8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27,5673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западнее от месторождения Бакырчик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Косбогастау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Тастыкара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478,6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ключ Горняк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Былкылдак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"Нижний Шар"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"Нижний Шар"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километрах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Койтас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924,1731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91,9985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Боко и водоотводная канава правый берег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участка Токум на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Боко-Васильевском рудном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43,4651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Боконское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участка Токум на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Боко-Васильевском рудном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11,8745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 (уасток № 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Агыныкатты".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Жанама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Токпак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Бубекей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Былкылдак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названия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названия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названия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в пределах Кокпектинского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5955,3118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1390,8665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Жузагаш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05-244-018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Аксуат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Курайлы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6,1 километрах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Чан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7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06"/>
    <w:bookmarkStart w:name="z37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3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