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371a" w14:textId="1963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Абай от 17 февраля 2023 года № 39 "Об установлении водоохранных зон и полос водных объектов области Абай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18 августа 2023 года № 146. Зарегистрировано Департаментом юстиции области Абай 22 августа 2023 года № 109-18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"Об установлении водоохранных зон и полос водных объектов области Абай и режима их хозяйственного использования" от 17 февраля 2023 года № 39 (зарегистрировано в Реестре государственной регистрации нормативных правовых актов за № 28-18)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области Абай"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области Абай Комитета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контроля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Н. Ногайбаев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2023 года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Балхаш-Алакольской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бассейновой инспекции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Комитета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ресурсам Министерства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 и природных ресурсов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Р. Иманбет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2023 года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руководителя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Ертисской бассейновой инспекции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Комитета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ресурсам Министерства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 и природных ресурсов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Мадиев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2023 года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области Абай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Босага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округ, село Гранитное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05-252-169 Акбулакского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Карагаш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05-252-145 Кокентауского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Букенчи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правому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Узынбулак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"Пашенное"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Иртыша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05-252-146 Иртышского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река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05-252-147-143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Гравийный карьер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05-252-037-914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Аягоз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05-239-062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Мамырсу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05-239-062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севернее села Шаган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Долонь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23-240-028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23-240-028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23-240-034-050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 05-241-005-005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 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 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 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Агыныкатты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Шмокинский Ключ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Муравьевский Ключ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Бюкуй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Акжал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Койтас (Саратовка)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Койтас (Саратовка)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 44-93 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М-44-93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(10Г-5Г-6,7,12)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Акжайлау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Кесыкпай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Калмата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Токпак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без названия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5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6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Токпак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Батпакбулак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от села Ади (Мариновка)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5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6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7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8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западнее от месторождения Бакырчик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Косбогастау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Тастыкара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ключ Горняк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Койтас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Боко и водоотводная канава правый берег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участка Токум на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Боко-Васильевском рудном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Боконское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участка Токум на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Боко-Васильевском рудном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 (уасток № 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Агыныкатты".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Жанама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Токпак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Бубекей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Руслоотводный канал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Золоторудное месторожления Бакырчик, в створе реконструируемого хвостохронилища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69,9785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3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Руслоотводный канал левый берег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3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 пределах Кокпектинского района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1390,8665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Жузагаш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05-244-018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1, 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4, 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23-244-008-937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3, 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4, правый берег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Курайлы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6,1 километрах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Тасоткел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расположенного восточнее села Ақсуат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14,240739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1,279371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320-740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4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5"/>
    <w:bookmarkStart w:name="z45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3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