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705f1" w14:textId="a5705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административно-территориальное устройство Аягозского района области Абай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постановление акимата области Абай от 8 сентября 2023 года № 160 и решение маслихата области Абай от 8 сентября 2023 года № 7/46-VIII. Зарегистрировано Департаментом юстиции области Абай 21 сентября 2023 года № 123-18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подпунктом 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совместным постановлением акимата Аягозского района от 25 ноября 2022 года № 633 и решение Аягозского районного маслихата "О внесении предложения об внесении изменений в административно-территориальное устройство Аягозского района" от 29 ноября 2022 года № 19/358-VII, акимат области Абай ПОСТАНОВЛЯЕТ и маслихат области Абай РЕШИЛ: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административно-территориальное устройство Аягозского района области Абай следующие изменения: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упразднить село Коныртау с последующим исключением из учетных данных, включив его территорию в административное подчинение села Доненбай, Акшатауского сельского округа;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упразднить село Копа с последующим исключением из учетных данных, включив его территорию в административное подчинение села Тарлаулы, Тарлаулинского сельского округа.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совместное постановление акимата области Абай и решение маслихата области Абай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 Абай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Уранхаев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области Абай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