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b8c1" w14:textId="34ab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Абай от 4 мая 2023 года № 89 "Об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области 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24 ноября 2023 года № 206. Зарегистрировано Департаментом юстиции области Абай 20 декабря 2023 года № 193-18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Абай "Об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области Абай" от 4 мая 2023 года № 89 (зарегистрирован в Реестре государственной регистрации нормативных правовых актов за № 68-18)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области Абай"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Абай;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Абай после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Абай.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акима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Байбеков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1.Нормы потребления коммунальных услуг по газоснабжению для потребителей, не имеющих приборов учета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 газа (товарный газ)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 газа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газовой плиты и центрального горячего водоснабжения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 на 1 человека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газовой плиты и газового водонагревателя (при отсутствии централизованного горячего водоснабжения)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 на 1 человека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газовой плиты и отсутствии центрального горячего водоснабжения и газового водонагревателя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 на 1 человека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индивидуальное отопление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 на 1 м2 площади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9,157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Нормы потребления товарного и сжиженного нефтяного газа рассчитаны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сентября 2018 года № 377 "Об утверждении Правил расчета и утверждения норм потребления товарного и сжиженного нефтяного газа", зарегистрированного в реестре государственной регистрации нормативных правовых актов № 17472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2.Нормы потребления коммунальных услуг по электроснабжению для потребителей, не имеющих приборов учета</w:t>
      </w:r>
    </w:p>
    <w:bookmarkEnd w:id="9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Обще-житие 1 комнат- 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комнат- 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комнат- 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комнат- 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комнат- 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комнат- 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комнат- -ное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ламп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в месяц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Нормы расхода электрической энергии рассчитаны в соответствии с Типовыми правилами расчета норм потребления коммунальных услуг по электроснабжению и теплоснабжению для потребителей, не имеющих приборов учета,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января 2015 года № 15, зарегистрированного в реестре государственной регистрации нормативных правовых актов № 10313.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3.Нормы потребления коммунальных услуг по теплоснабжению и горячего водоснабжения для потребителей, не имеющих приборов учета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теплоснабжающей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 (для потребителей ГКП "Теплокоммунэнерго" ГУ "Отдел жилищно-коммунального хозяйства города Семей области Абай" основанное на ПХВ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 горячей воды, Гкал/1 человек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л на 1 чел/сутки или 0,197 Гкал в месяц на 1 человека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 (для потребителей ГКП "Теплокоммунэнерго" ГУ "Отдел жилищно-коммунального хозяйства города Семей области Абай" на ПХВ, Агрофирма ТОО "Приречное" села Приречное, ТОО "СемЭнергоСервис", ТОО "Восток Бройлер")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Гкал/м²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 Гкал/месяц на 1 м² из расчета 6 месяцев (отопительный период) / 0,019 Гкал/месяц на 1 м² с распределением на 12 месяцев (в расчете на год)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 (для потребителей ГКП "Курчатовское многоотраслевое эксплуатационное предприятие" акимата города Курчатова на праве хозяйственного ведения)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Гкал/м²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0,0338 Гкал/месяц на 1 м² с распределением на 6 месяцев (отопительный период) / 0,0169 Гкал/месяц на 1 м² с распределением на 12 месяцев (в расчете на год)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Аягоз (для потребителей учреждения "Казыгул", КГП на ПХВ "Аягоз су" акимата Аягозского района, ТОО "Айгуль+К", ИП "Дюсембаева")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 м²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0,0462 Гкал/месяц на 1 м² с распределением на 6 месяцев (отопительный период)/ 0,0231 Гкал/месяц на 1 м² с распределением на 12 месяцев (в расчете на год)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 (для потребителей КГП на ПХВ "Комхоз" акимата Бородулихинского района)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Гкал/м²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 Гкал/месяц на 1 м² с распределением на 6 месяцев (отопительный период)/ 0,019 Гкал/месяц на 1 м² с распределением на 12 месяцев (в расчете на год)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Жезкентская площадка (для потребителей ТОО "Востокэнерго")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 горячей воды, Гкал/1 человек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Многоэтажные жилые строения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0,108 Гкал/месяц на 1 человека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Жезкентская площадка (для потребителей ТОО "Востокэнерго")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Гкал/м²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Многоэтажные жилые строения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0,0137 Гкал/месяц на 1 м² с распределением на 7 месяцев (отопительный период) / 0,0080 Гкал/месяц на 1 м² с распределением на 12 месяцев (в расчете на год)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Урджарский район (для потребителей ТОО "Урджар жылу")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Гкал/м²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 Гкал/месяц на 1 м² с распределением на 6 месяцев (отопительный период) / 0,013 Гкал/месяц на 1 м² с распределением на 12 месяцев (в расчете на год)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 (для потребителей ТОО "Ауэзовские коммунальные сети")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Гкал/м²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0,0438 Гкал/месяц на 1 м² с распределением на 6 месяцев (отопительный период) 0,0219 Гкал/месяц на 1 м² с распределением на 12 месяцев (в расчете на год)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 (для потребителей КГКП ясли-детский сад "Шуакты Шугыла")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отопление, Гкал/ м²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0,0406 Гкал/месяц на 1 м²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Нормы расхода тепловой энергии рассчитаны в соответствии с Типовыми правилами расчета норм потребления коммунальных услуг по электроснабжению и теплоснабжению для потребителей, не имеющих приборов учета,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января 2015 года № 15, зарегистрированного в реестре государственной регистрации нормативных правовых актов № 10313, правилами пользования тепловой энергией,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декабря 2014 года № 211, зарегистрированного в реестре государственной регистрации нормативных правовых актов № 10234.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4.Нормы потребления коммунальных услуг по водоснабжению и водоотведению для потребителей, не имеющих приборов учета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Город Семей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Семей (для потребителей ТОО "Прииртышская бройлерная птицефабрика" село Прииртышское)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дома с централизованным горячим водоснабжением, оборудованные умывальниками, мойками, душевыми, ваннами длиной 1500-1700 мм, оборудованными душевыми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7,630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посадок на приусадебных участках: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Овощных культур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(на 1 м²)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Плодовых деревьев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(на 1 м²)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скот, лошади, верблюды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Свиноматки с поросятами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индейки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 и 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Семей (ГКП "Семей Водоканал" ГУ "Отдел жилищно-коммунального хозяйства города Семей области Абай" основанное на ПХВ)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Водоснаб-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жение, литр /сутки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Водоснаб-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жение, м³/месяц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Водоотве- дение, литр /сутки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Водоотве- дение, м³/месяц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колонок (водоснабжение)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 (водоснабжение)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 без ванн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газоснабжением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газовыми водонагревателями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быстродействующими газовыми водонагревателями и многоточечным водозабором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водоснабжением, оборудованные умывальниками, мойками, душевыми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сидячими ваннами, оборудованными душевыми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ваннами длиной 1500-1700 мм, оборудованными душевыми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высоте зданий более 12 этажей и повышенных требованиях к их благоустройству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водопроводом, но без канализации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водопроводом, канализацией, без душа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канализацией, с общими душевыми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Общежитие с общими душевыми, столовыми, прачечными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Общежитие с душем во всех жилых комнатах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Общежитие с общими кухнями и блоками душевых на этажах при жилых комнатах в каждой секции здания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посадок на приусадебных участках: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Овощных культур (1 м² в сутки)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Плодовых деревьев (1 м² в сутки)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скот, лошади, верблюды (1 голова в сутки)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 (1 голова в сутки)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(1 голова в сутки)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Свиноматки с поросятами (1 голова в сутки)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индейки (1 голова в сутки)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Утки, гуси (1 голова в сутки)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 (1 голова в сутки)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легковые, принадлежащие гражданам (1 автомобиль в сутки)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гараже мойки (1 автомобиль в сутки)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Мотоциклы, принадлежащие гражданам (1 мотоцикл в сутки)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Бородулихинский район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Бородулихинский район (для потребителей ВКО филиал РГП на ПХВ "Казводхоз" комитета по водным ресурсам министерства экологии и природных ресурсов РК)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Коровы, лошади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 рогатого скота, лошади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Телята до 6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до 4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взрослые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(ягнята)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Кролики, утки, гуси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воды на полив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 м²) в расчете на 15 дней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Бородулихинский район (для потребителей КГП "Бельагачский групповой водопровод Бородулихинского района области Абай")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Коровы, лошади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 рогатого скота, лошади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Телята до 6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до 4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взрослые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(ягнята)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Кролики, утки, гуси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(на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воды на полив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 м²) в расчете на 15 дней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Бородулихинский район (для потребителей КГП "Бельагачский групповой водопровод Бородулихинского района области Абай")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 без ванн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 и ваннами с водоподогревателями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</w:tbl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Бескарагайский район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Бескарагайский район (для потребителей КГП основанное на ПХВ Бескарагайского района области Абай "Beskaraǵai")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(на 1 человека)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(на 1 человека)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здания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(на 1 человека)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Столовые, кафе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1 м2)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(на 1 человека)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скот, лошади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(на 1 голову)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1 голову)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(на 1 голову)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земельных участков (на 1 сотку)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Жарминский район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Жарминский район (для потребителей КГП "Горводхоз" акимата Жарминского района города Шар)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водозаборных колонок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человека)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огорода-овощи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 (на 1 сотку в летний сезон)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огорода-картофель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287,8 (на 1 сотку в летний сезон)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Жарминский район (для потребителей КГП "Горводхоз" акимата Жарминского района сҰл Акжал, Суыкбулак, Шалабай, ГКП "Жарма Су" акимата Жарминского района сҰл Жангиз-Тобе, Белтерек)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водозаборных колонок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человека)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Жарминский район (для потребителей КГП "Горводхоз" акимата Жарминского района сҰл Жайма, Каражал, Салкынтобе, Бирлик, Акбузау КГП "Жарма Су" акимата Жарминского района села Калбатау)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с уличных водоразборных колонок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человека)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молочные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голову)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мясные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(на 1 голову)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Быки и нетели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голову)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 рогатого скота в возрасте до 2-х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(на 1 голову)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Телята в возрасте до 6 месяцев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(на 1 голову)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 племенные и кормящие матки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(на 1 голову)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 рабочие, верховые, рысистые и жеребята старше 1,5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голову)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Жеребцы производители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(на 1 голову)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лошадей до 1,5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(на 1 голову)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голову)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(на 1 голову)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огорода, овощи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 (на 1 сотку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летний сезон)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огорода, картофель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287,8 (на 1 сотку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летний сезон)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Жарминский район (для потребителей КГП "Жарма Су" акимата Жарминского района села Ушбиик)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с уличных водоразборных колонок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человека)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молочные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голову)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мясные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(на 1 голову)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Быки и нетели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голову)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 рогатого скота в возрасте до 2-х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(на 1 голову)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Телята в возрасте до 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(на 1 голову)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 племенные и кормящие матки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(на 1 голову)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 рабочие, верховые, рысистые и жеребята старше 1,5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голову)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Жеребцы производители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(на 1 голову)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лошадей до 1,5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(на 1 голову)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Жарминский район (для потребителей ТОО "Ауэзовские коммунальные сети" посҰлка Ауэзов Жарминского района)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квартирного типа с водопроводом и канализацией, без ванны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(на 1 человека)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квартирного типа с водопроводом без канализации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человека)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ваннами длиной от 1500 -1700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(на 1 человека)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человека)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полив приусадебных участков: огороды и зеленые насаждения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1 сотку)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голову)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рогатый скот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1 голову)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 м³/месяц на 1 работающего в смену (20 м² торгового зала)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квартирного типа с водопроводом и канализацией, без ванн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(без ГВС)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ваннами длиной от 1500-1700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(без ГВС)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(без ГВС)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 м³/месяц на 1 работающего в смену (20 м² торгового зала)</w:t>
            </w:r>
          </w:p>
        </w:tc>
      </w:tr>
    </w:tbl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Абайский район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Абайский район (для потребителей КГП на ПХВ "Риза" акимата Абайского района сҰл Каскабулак, Кундызды, Архат, Тохтамыс, Кенгирбай би, Саржал, Медеу, Кокбай)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колонок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дома, с централизованным холодным водоснабжением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Абайский район (для потребителей КГП на ПХВ "Риза" акимата Абайского района села Караул)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колонок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</w:tbl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Аягозский район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Аягозский район (для потребителей КГП на ПХВ "Аягоз су" акимата Аягозского района)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колонок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человека)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(водопровод в летний период)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(на 1 человека)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(на 1 человека)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без ванн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(на 1 человека)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с ваннами водонагревателями, работающими на твердом топливе (титан)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(на 1 человека)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без ванн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(на 1 человека)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с ваннами водонагревателями, работающими на твердом топливе (титан)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(на 1 человека)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Аягозский район (для потребителей ГКП "Су" Аягозского района)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человека)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(на 1 человека)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Аягоз (для потребителей ТОО "Теміржол су-Аягоз" города Аягоз)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человека)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временным водопроводом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(на 1 человека)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постоянным водопроводом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(на 1 человека)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воды на полив (поливной сезон 4 месяца)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(на 1 сотку)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(на 1 голову)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1 голову)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(на 1 голову)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Мытье в бане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(на 1 человека)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гуси, утки и кролики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1 единицу)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легковые, принадлежащие гражданам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единицу)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(на 1 единицу)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</w:tbl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Город Курчатов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Курчатов (для потребителей ГКП на ПХВ "Курчатов Водоканал" города Курчатов)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водоснабжением, оборудованными умывальниками, мойками, ваннами длиной от 1500-1700 мм, оборудованными душевыми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Кокпектинский район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Кокпектинский район (для потребителей КГП на ПХВ "Кокпекты" акимата Кокпектинского района села Кокпекты)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и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водозаборных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и унитазом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раковиной, унитазом, ванной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раковиной, унитазом, ванной и стиральной машиной автоматом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раковиной, унитазом, ванной с водонагревателем электрическим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раковиной, унитазом, ванной с водонагревателем электрическим и стиральной машиной автоматом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раковиной, ванной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раковиной, ванной со стиральной машиной автоматом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раковиной, ванной с водонагревателем электрическим и стиральной машиной автоматом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со стиральной машиной автоматом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с водонагревателем электрическим и стиральной машиной автоматом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с водонагревателем электрическим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унитазом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унитазом, ванной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унитазом, ванной и стиральной машиной автоматом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унитазом, ванной с водонагревателем электрическим и стиральной машиной автоматом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 без канализации и сантехнических приборов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и телята всех возрастов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(за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Лошади, молодняк всех возрастов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(за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молодняк всех возрастов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(за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Свиньи, молодняк всех возрастов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(за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(за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Индейки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(за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Утки, гуси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(за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(за 1 голову)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(за 1 единицу)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грузовые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(за 1 единицу)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(за 1 единицу)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огорода овощи (в летний период)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 (на 1 сотку)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огорода картофель, сад (в летний период)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287,8 (на 1 сотку)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Кокпектинский район (для потребителей КГП на ПХВ "Кокпекты" акимата Кокпектинского района села Кокпекты)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и унитазом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и унитазом, ванной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и унитазом, ванной и стиральной машиной автоматом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и унитазом, ванной с водонагревателем электрическим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и унитазом, ванной с водонагревателем электрическим и стиральной машиной автоматом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раковиной, ванной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раковиной, ванной со стиральной машиной автоматом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раковиной, ванной с водонагревателем электрическим и стиральной машиной автоматом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со стиральной машиной автоматом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с водонагревателем электрическим и стиральной машиной автоматом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раковиной с водонагревателем электрический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унитазом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унитазом, ванной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унитазом, ванной и стиральной машиной автоматом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оборудован водопроводом, канализацией с унитазом, ванной с водонагревателем электрическим и стиральной машиной автоматом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</w:t>
            </w:r>
          </w:p>
        </w:tc>
      </w:tr>
    </w:tbl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Урджарский район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Урджарский район (для потребителей ГКП Урджарского района села Урджар)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холодным водоснабжением, но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огорода за сезон (на 1 сотку)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Урджарский район (для потребителей ГКП Урджарского района села Урджар)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Урджарский район (для потребителей ГКП Урджарского района сҰл Науалы, Колденен, Жана Тлек, Каракол, Тас-Арык, Таскескен)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холодным водоснабжением, но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Урджарский район (для потребителей КГП "Маканшы" Урджарского района села Карабута)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водоснабжения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Урджарский район (для потребителей КГП "Маканшы" акимата Урджарского района сҰл Коктерек, Карабулак)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Район Аксуат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 Ақсуат (для потребителей ГКП на ПХВ "Ақсуат" района Ақсуат)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(на 1 человека)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человека)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но без ванн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(на 1 человека)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Семей (для потребителей ТОО "Эко-Семей")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 литр/сутки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горячим водоснабжением, с ваннами длиной от 1500 до 1700 мм, оборудованными душем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(на 1 человека)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без ванн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 (на 1человека)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горячим водоснабжением, оборудованными умывальниками, мойками и душевыми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(на 1человека)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Семей (для потребителей ТОО "Восток Бройлер")
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потребительских услуг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 (водоснабжение)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посадок на приусадебных участках: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Овощных культур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(на 1 м²)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Плодовых деревьев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(на 1 м²)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скот, лошади, верблюды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70,00 (1 голова)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 (1 голова)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 (1 голова)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Свиноматки с поросятами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 (1 голова)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индейки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 (1 голова)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Утки, гуси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 (1 голова)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 (1 голова)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легковые, принадлежащие гражданам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35,00 (1автомобиль)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при наличии в гараже мойки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140,00 (1автомобиль)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Мотоциклы, принадлежащие гражданам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 (1 мотоцикл)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Поселок Жангиз-Тобе (для потребителей филиала № 110 РГП на ПХВ "Енбек-Өскемен" села Шуак)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холодного водоснабжения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квартирного типа с водопроводом и канализацией, без ванн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(на 1 человека)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горячим водоснабжением, оборудованные умывальниками, мойками и душевыми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(на 1 человека)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сидячими ваннами, оборудованные душевыми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(на 1 человека)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ваннами длиной от 1500 до 1700 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(на 1 человека)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полив приусадебных участков: огороды и зеленые насаждения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(на 1 м²)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(на 1 голову)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рогатый скот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1 голову)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общественного питания для приготовления пищи, в том числе: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Реализуемой в обеденном зале (1 условное блюдо)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(на 1 условное блюдо)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Продаваемой на дом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(на 1 условное блюдо)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м³/месяц на 1 работающего в смену (20 м² торгового зала)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ПосҰлок Жангиз Тобе (для потребителей филиала № 110 РГП на ПХВ "Енбек-Оскемен" села Шуак)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водоотведения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 (на 1 человека)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квартирного типа с водопроводом и канализацией, без ванн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(с ГВС)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(без ГВС)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горячим водоснабжением, оборудованные умывальниками, мойками и душевыми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(с ГВС)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(без ГВС)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сидячими ваннами, оборудованные душевыми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(с ГВС)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(без ГВС)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ваннами длиной от 1500 до 1700 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(с ГВС)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(без ГВС)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(без ГВС)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</w:tbl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РГП – Республиканское государственное предприятие;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Государственное коммунальное предприятие;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ПВХ – Право хозяйственного ведения;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ГВС – Горячее водоснабжение;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ЖКХ – Жилищно-коммунальное хозяйство;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Гкал – Гигакалорий;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КГКП – Коммунальное государственное казенное предприятие;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– Кубический метр;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м² – Квадратный метр;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кВт.ч. – Киловатт-час;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мм – Миллиметр. 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