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15f5" w14:textId="ee31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области Абай от 28 декабря 2022 года № 12/80-VII "Об определении перечня социально значимых сообщений по области 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Абай от 13 декабря 2023 года № 11/83-VIII. Зарегистрировано Департаментом юстиции области Абай 22 декабря 2023 года № 197-18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области Абай от 28 декабря 2022 года № 12/80-VII "Об определении перечня социально значимых сообщений по области Абай" (зарегистрировано в Реестре государственной регистрации нормативных правовых актов под № 31614)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11/83-VIII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12/80-VII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по области Абай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значимых сообщений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Маршрут № 1 "Мясокомбинат" – Торгово-логистический центр "Северный"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Маршрут № 2 "Контрольный кордон" – "поселок Восточный"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Маршрут № 3 "Мясокомбинат" – "Кожзавод"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Маршрут № 4 "микрорайон Карагайлы – "городок Авиаторов"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Маршрут № 5 Торгово-логистический центр "Северный" – "Железнодорожный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Маршрут № 6 "поселок Степной" – "поселок Холодный ключ"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Маршрут № 8 Детский сад "Өрлеу" – "Пристань"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Маршрут № 9 "дачи Мурат" – "Туберкулезный диспансер"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Маршрут № 12 "Туберкулезный диспансер" – "городок Авиаторов"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Маршрут № 13 "Железнодорожный вокзал" – "поселок Холодный ключ"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Маршрут № 14 "поселок Степной" – "поселок Птицефабрика"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Маршрут № 15 "городок Авиаторов" – "поселок Бобровка"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Маршрут № 16 "Цементный завод" – профилакторий "Строитель"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Маршрут № 17 "12 дачи" – "Торгово-логистический центр "Северный"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Маршрут № 18 Рынок "Жансая" – "поселок Бобровка"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Маршрут № 20 "РСУ" – магазин "Жана"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Маршрут № 21 "11 колония" – Детский сад "Өрлеу"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Маршрут № 22 "Химический комбинат" – "Ремонтно- строительный участок"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Маршрут № 24 "переулок Фабричный" – "улица Боровая"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Маршрут № 25 "городок Авиаторов" – "Железнодорожный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Маршрут № 26 "городок Авиаторов" – "Военный городок"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Маршрут № 27 "Поселок Мурат (массив "Солнечная долина")" – "Мясокомбинат"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Маршрут № 28 "улица Гастелло" – "Мясокомбинат"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Маршрут № 29 "12 дачи" – "улица Гражданская"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Маршрут № 30 "14 микрорайон" – сонаторий "Сосна"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Маршрут № 31 "3 дачи" – "Химкомбинат"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Маршрут № 33 "49 Школа" – "Железнодорожный вокзал"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Маршрут № 34 "микрорайон Карагайлы" – "поселок Восточный"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Маршрут № 35 "Туберкулезный диспансер" – "Таймас"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Маршрут № 36 "микрорайон Карагайлы" – "905 стройка"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Маршрут № 39 "Туберкулезный диспансер" – "поселок Бобровка"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Маршрут № 41 "микрорайон Карагайлы" – "Мясокомбинат"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Маршрут № 43 "остров Бейбітшілік" – рынок "Жансая"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Маршрут № 44 "ТОО "СемейСпецНаб" – "Силикатный завод"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Маршрут № 45 "Железнодорожный вокзал – "микрорайон Карагайлы"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Маршрут № 48 "городок Авиаторов" – "дачи Мурат"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Маршрут № 49 "ОрлҰнок" – рынок "Жансая"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Маршрут № 52 "Ремонтно-строительный участок" – Торгово-логистический центр "Северный"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Маршрут № 54 "Новостройка" – "18 подстанция"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Маршрут № 55 "Цементный завод" – "Мелькомбинат"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Маршрут № 56 "Семейская врачебная амбулатория № 17" – "городок Авиаторов"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Маршрут № 57 поселок "Жаркын" – рынок "Жансая"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Маршрут "Семей" – "Приречное"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Маршрут "Семей" – "Талица"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Маршрут "Аягоз" – "Баршатас"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Маршрут "Аягоз" – "Акшаули"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Маршрут "Аягоз" – "Тарбагатай"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Маршрут "Аягоз" – "Доненбай"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Маршрут "Аягоз" – "Сарыарка"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Маршрут "Аягоз" – "Корык"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Маршрут "Аягоз" – "Емелтау"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Маршрут "Аягоз" – "Майлин"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Маршрут "Аягоз" – "Баканас"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Маршрут "Парк Абая Кунанбаева" – "улица Шакарим"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Маршрут "Стеклянка" – "Глуховка" – "Бирлик" – "Белокаменка" – "Кара Мурза" – "Канонерка" – "Бескарагай"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Маршрут "Кривинка" – "Жетижар" – "Карабас" – "Малая Владимировка" – "Бескарагай"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Маршрут "Коянбай" – "Ерназар" – "Морозовский" лесное хозяйство" – "Башкуль" – "село Карагайлы" – "Малая Владимировка" – "Бескарагай"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Маршрут "Жарык" – "Калбатау"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Маршрут "Жангизтобе" – "Калбатау"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Маршрут "Кызылагаш" – "Калбатау"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Маршрут "Шар" – "Калбатау"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Маршрут "внутри села Калбатау"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Маршрут "внутри поселок Жангизтобе"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Маршрут "по городу Шар"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Маршрут "Акжал" – "Жанаозен" – "Калбатау"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Маршрут "Қызыл" – "Кесик" – "Аксуат"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Маршрут "Ойшилик" – "Кумкол" – "Аксуат"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Маршрут "Кокжыра" – "Аккала" – "Екпин" – "Аксуат"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Маршрут "Киндикти" – "Аксуат"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Маршрут "Аккала" – "Екпин" – "Аксуат"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Маршрут "Коктубек" – "Сатпаев" – "Аксуат"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Маршрут "Жантикей" – "Аксуат"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Маршрут "Уштобе" – "Аксуат"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Маршрут "Хлебоприемный пункт" – "средняя школа имени Крупской"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Маршрут "Автоколонна" – "село Акжар"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Маршрут "Пельменная станция" – "средняя школа имени Абая"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Маршрут "Аэропорт" – "Больница"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Маршрут "Воинская часть 2086" – "Бекет"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Маршрут "Урджар" – "Колденен" – "Каратума"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Маршрут "Урджар" – "Алтыншокы" – "Айтбай" – "Таскескен" – "Шолпан" – "Каракол"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Маршрут "Урджар" – "Баркытбел" – "Карабуйрат"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Межрайонный (междугородный внутриобластной)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Маршрут "Семей" – "Аксуат"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Маршрут "Семей" – "Карауыл"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Маршрут "Семей" – "Ауэзова"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Маршрут "Семей" – "Шар"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Маршрут "Семей" – "Старая Крепость"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Маршрут "Семей" – "Курчатов"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Маршрут "Семей" – "Бескарагай" – "Коянбай"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Маршрут "Семей" – "Кокпекты"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Маршрут "Семей" – "Жезкент"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Маршрут "Семей" – "Жерновка"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Маршрут "Семей" – "Новая Шульба" – "Песчанка"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Маршрут "Семей" – "Калбатау" – "Жангизтобе"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Маршрут "Семей" – "село Карагайлы"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Маршрут "Семей" – "Шульбинск"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