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031e" w14:textId="c5603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Семей</w:t>
      </w:r>
    </w:p>
    <w:p>
      <w:pPr>
        <w:spacing w:after="0"/>
        <w:ind w:left="0"/>
        <w:jc w:val="both"/>
      </w:pPr>
      <w:r>
        <w:rPr>
          <w:rFonts w:ascii="Times New Roman"/>
          <w:b w:val="false"/>
          <w:i w:val="false"/>
          <w:color w:val="000000"/>
          <w:sz w:val="28"/>
        </w:rPr>
        <w:t>Постановление акимата города Семей области Абай от 3 марта 2023 года № 172. Зарегистрировано Департаментом юстиции области Абай 10 марта 2023 года № 30-18</w:t>
      </w:r>
    </w:p>
    <w:p>
      <w:pPr>
        <w:spacing w:after="0"/>
        <w:ind w:left="0"/>
        <w:jc w:val="both"/>
      </w:pPr>
      <w:bookmarkStart w:name="z5"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акимат города Семей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Семей.</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жилищной инспекции города Семей области Абай"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 области Абай;</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Семей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Семей.</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истечению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Нурсагатов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от 3 марта 2023 года</w:t>
            </w:r>
            <w:r>
              <w:br/>
            </w:r>
            <w:r>
              <w:rPr>
                <w:rFonts w:ascii="Times New Roman"/>
                <w:b w:val="false"/>
                <w:i w:val="false"/>
                <w:color w:val="000000"/>
                <w:sz w:val="20"/>
              </w:rPr>
              <w:t>№ 172</w:t>
            </w:r>
          </w:p>
        </w:tc>
      </w:tr>
    </w:tbl>
    <w:bookmarkStart w:name="z14"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Семей</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Семей (далее – проект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Семей.</w:t>
      </w:r>
    </w:p>
    <w:bookmarkEnd w:id="9"/>
    <w:bookmarkStart w:name="z17"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18"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19"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объект кондоминиума</w:t>
      </w:r>
      <w:r>
        <w:rPr>
          <w:rFonts w:ascii="Times New Roman"/>
          <w:b w:val="false"/>
          <w:i w:val="false"/>
          <w:color w:val="000000"/>
          <w:sz w:val="28"/>
        </w:rPr>
        <w:t xml:space="preserve">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20" w:id="13"/>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3"/>
    <w:bookmarkStart w:name="z21" w:id="14"/>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4"/>
    <w:bookmarkStart w:name="z22" w:id="1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капитальный ремонт</w:t>
      </w:r>
      <w:r>
        <w:rPr>
          <w:rFonts w:ascii="Times New Roman"/>
          <w:b w:val="false"/>
          <w:i w:val="false"/>
          <w:color w:val="000000"/>
          <w:sz w:val="28"/>
        </w:rPr>
        <w:t xml:space="preserve">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3" w:id="16"/>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6"/>
    <w:bookmarkStart w:name="z24" w:id="17"/>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25" w:id="18"/>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6" w:id="19"/>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9"/>
    <w:bookmarkStart w:name="z27" w:id="20"/>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20"/>
    <w:bookmarkStart w:name="z28" w:id="21"/>
    <w:p>
      <w:pPr>
        <w:spacing w:after="0"/>
        <w:ind w:left="0"/>
        <w:jc w:val="both"/>
      </w:pPr>
      <w:r>
        <w:rPr>
          <w:rFonts w:ascii="Times New Roman"/>
          <w:b w:val="false"/>
          <w:i w:val="false"/>
          <w:color w:val="000000"/>
          <w:sz w:val="28"/>
        </w:rPr>
        <w:t>
      3. Государственное учреждение "Отдел жилищной инспекции города Семей области Абай"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21"/>
    <w:bookmarkStart w:name="z29" w:id="22"/>
    <w:p>
      <w:pPr>
        <w:spacing w:after="0"/>
        <w:ind w:left="0"/>
        <w:jc w:val="both"/>
      </w:pPr>
      <w:r>
        <w:rPr>
          <w:rFonts w:ascii="Times New Roman"/>
          <w:b w:val="false"/>
          <w:i w:val="false"/>
          <w:color w:val="000000"/>
          <w:sz w:val="28"/>
        </w:rPr>
        <w:t xml:space="preserve">
      4. Государственное учреждение "Отдел архитектуры и градостроительства города Семей области Абай"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города.</w:t>
      </w:r>
    </w:p>
    <w:bookmarkEnd w:id="22"/>
    <w:bookmarkStart w:name="z30" w:id="23"/>
    <w:p>
      <w:pPr>
        <w:spacing w:after="0"/>
        <w:ind w:left="0"/>
        <w:jc w:val="both"/>
      </w:pPr>
      <w:r>
        <w:rPr>
          <w:rFonts w:ascii="Times New Roman"/>
          <w:b w:val="false"/>
          <w:i w:val="false"/>
          <w:color w:val="000000"/>
          <w:sz w:val="28"/>
        </w:rPr>
        <w:t>
      5. Акимат города Семей организует следующие мероприятия:</w:t>
      </w:r>
    </w:p>
    <w:bookmarkEnd w:id="23"/>
    <w:bookmarkStart w:name="z31" w:id="24"/>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4"/>
    <w:bookmarkStart w:name="z32" w:id="25"/>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5"/>
    <w:bookmarkStart w:name="z33" w:id="26"/>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6"/>
    <w:bookmarkStart w:name="z34" w:id="27"/>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7"/>
    <w:bookmarkStart w:name="z35" w:id="28"/>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8"/>
    <w:bookmarkStart w:name="z36" w:id="29"/>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9"/>
    <w:bookmarkStart w:name="z37" w:id="30"/>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30"/>
    <w:bookmarkStart w:name="z38" w:id="31"/>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1"/>
    <w:bookmarkStart w:name="z39" w:id="32"/>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2"/>
    <w:bookmarkStart w:name="z40" w:id="33"/>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3"/>
    <w:bookmarkStart w:name="z41" w:id="34"/>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4"/>
    <w:bookmarkStart w:name="z42" w:id="35"/>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5"/>
    <w:bookmarkStart w:name="z43" w:id="36"/>
    <w:p>
      <w:pPr>
        <w:spacing w:after="0"/>
        <w:ind w:left="0"/>
        <w:jc w:val="left"/>
      </w:pPr>
      <w:r>
        <w:rPr>
          <w:rFonts w:ascii="Times New Roman"/>
          <w:b/>
          <w:i w:val="false"/>
          <w:color w:val="000000"/>
        </w:rPr>
        <w:t xml:space="preserve"> Глава 4. Заключительные положения</w:t>
      </w:r>
    </w:p>
    <w:bookmarkEnd w:id="36"/>
    <w:bookmarkStart w:name="z44" w:id="37"/>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Семей, осуществляется из средств местного бюджета.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