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c3caf" w14:textId="0cc3c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Курчатовского городского маслихата от 29 декабря 2021 года № 12/87-VII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городе Курчатов"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области Абай от 23 мая 2023 года № 4/31-VIII. Зарегистрировано Департаментом юстиции области Абай 26 мая 2023 года № 82-18. Утратило силу решением Курчатовского городского маслихата области Абай от 21 февраля 2024 года № 15/88-VIII.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Курчатовского городского маслихата области Абай от 21.02.2024 </w:t>
      </w:r>
      <w:r>
        <w:rPr>
          <w:rFonts w:ascii="Times New Roman"/>
          <w:b w:val="false"/>
          <w:i w:val="false"/>
          <w:color w:val="ff0000"/>
          <w:sz w:val="28"/>
        </w:rPr>
        <w:t>№ 15/88-VIII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Курчатовский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от 29 декабря 2021 года № 12/87-VII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городе Курчатов" (зарегистрировано в Реестре государственной регистрации нормативных правовых актов под № 26182)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Возмещение затрат на обучение производится с месяца обращения по месяц окончания срока, указанных в справке с места учебы, подтверждающих факт обучения ребенка с инвалидностью на дому.";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Для возмещения затрат на обучение на дому, заявитель обращается в уполномоченный орган через Государственную корпорацию или на портал с заявлением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заявителя, за назначением выплаты по возмещению затрат на обучение на дому детей с инвалидностью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осуществляется самим заявителем.".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Курчатовского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Хусайнова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