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71ff" w14:textId="88d7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Курчатовского городского маслихата от 14 сентября 2018 года № 24/191-VI "Об определении размера и порядка оказания жилищной помощи в городе Курчатов"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23 мая 2023 года № 4/32-VIII. Зарегистрировано Департаментом юстиции области Абай 26 мая 2023 года № 83-18. Утратило силу решением Курчатовского городского маслихата области Абай от 30 ноября 2023 года № 12/72-VIII.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30.11.2023 </w:t>
      </w:r>
      <w:r>
        <w:rPr>
          <w:rFonts w:ascii="Times New Roman"/>
          <w:b w:val="false"/>
          <w:i w:val="false"/>
          <w:color w:val="ff0000"/>
          <w:sz w:val="28"/>
        </w:rPr>
        <w:t>№ 12/72-VIII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"Об определении размера и порядка оказания жилищной помощи в городе Курчатов" от 14 сентября 2018 года № 24/191-VI (зарегистрировано в Реестре государственной регистрации нормативных правовых актов под № 5-3-130)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об определении размера и порядка оказания жилищной помощи в городе Курчатов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 не более 10 процентов.".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