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489e" w14:textId="8014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Аксуат области Абай от 25 января 2023 года № 25. Зарегистрировано Департаментом юстиции области Абай 31 января 2023 года № 14-18.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"О местном государственном управлении и самоуправлении в Республике Казахстан", акимат района Аксуат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Определить перечень должностей специалистов в области социального обеспечения, культуры,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Акказина 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Аксуат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должностей специалистов в области социального обеспечения, культуры, являющихся гражданскими служащими и работающими в сельской местности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района Аксуат области Абай от 03.06.2024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Должности специалистов в области социального обеспечения: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Заведующий отделением надомного обслуживания;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Консультант по социальной работе;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Социальный работник оказывающий специальные социальные услуги и (или) осуществляющий оценку и определение потребности в специальных социальных услугах;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Социальный работник по уходу за престарелыми и лицами с инвалидностью;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Социальный работник по уходу за детьми с инвалидностью и лицами с инвалидностью старше 18 лет с психоневрологическими заболеваниями;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Инструктор по трудотерапии;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Ассистент;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Директор реабилитационного центра;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Специалист по социальной работе;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Медицинская (ий) сестра (брат);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Диетическая сестра;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Воспитатель;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Психолог;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Логопед;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 по лечебной физической культуре;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Музыкальный руководитель;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Культорганизатор;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Учителя всех специальностей;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Врачи всех специальностей;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бүхгалтер;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Бухгалтер.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Должности специалистов в области культуры: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(директор) государственного учреждения и казенного предприятия;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Заместитель руководителя (директора) государственного учреждения и казенного предприятия;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Методист;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Методист всех наименований;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Менеджер;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Артист;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Культорганизатор;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Хореограф;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Аккомпаниатор;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Дирижер;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Режиссер;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Художники всех наименований;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Концертмейстр;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Помощник режиссера;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коллектива (кружка);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Музыкальный руководитель;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Заведующий библиотекой;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Библиотекарь;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Библиограф;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Звукооператор.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Главный бухгалтер;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Бухгалтер.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