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bb31" w14:textId="e9ab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района Аксуат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Аксуат области Абай от 17 февраля 2023 года № 58. Зарегистрировано Департаментом юстиции области Абай 21 февраля 2023 года № 26-18.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государственному управлении и самоуправлении в Республике Казахстан", акимат района Аксуат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Аксуат области Абай"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территориальных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в интернет-ресурсе акимата района Аксуат области Абай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Аксуат области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Аксуат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района Аксуат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  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 населенного пункта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Байыс баба, 9, возле здания рынка "Нур Аксуат" села Аксуат района Аксуат области Абай;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Кабанбая, 6/1, возле здания государственного учреждения "По делам обороны района Аксуат области Абай";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Кабанбая, 27, возле парка "Мурын ана" села Аксуат района Аксуат области Абай"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Жанкайырова, 1, возле здания частного детского садика "Балбөбек" жителя села Екпин Б. Койбагарова района Аксуат области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Ыргызбай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17, возле магазина "Нуртилеу" села Жантикей района Аксуат области Абай;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7, возле магазина "Наурыз" села Жантикей района Аксуат области Абай;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 Сарсенова, 12, возле здания частного детского садика "Айгерим" жителя села Жантикей Ж.Толендина района Аксуат области Абай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Кокжира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7 квартал, 57, возле здания Кокжиринского сельского клуба государственного учреждения "Отдел внутренней политики, культуры, развития языков и спорта района Аксуат" области Абай;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 квартал, 32, возле магазина "Дидар" села Кокжыра района Аксуат области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Кабанбая, 8, возле здания Кумкольского сельского клуба государственного учреждения "Отдел внутренней политики, культуры, развития языков и спорта района Аксуат" области Абай;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 Кесик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Уйрек ана, 2, возле здания дом культуры села Кызыл Кесик государственного учреждения "Отдел внутренней политики, культуры, развития языков и спорта района Аксуат" области Абай;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Киндикти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Кенжалы би, 22, возле здания Киндиктинского сельского клуба государственного учреждения "Отдел внутренней политики, культуры, развития языков и спорта района Аксуат" области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Оишилик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Сасан би, 13, возле здания Ойшиликского сельского клуба государственного учреждения "Отдел внутренней политики, культуры, развития языков и спорта района Аксуат" области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Сатпаев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Ботая, 3, возле здания Сатпаевского сельского клуба государственного учреждения "Отдел внутренней политики, культуры, развития языков и спорта района Аксуат" области Абай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