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9e69f" w14:textId="6a9e6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районе Аксуат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Ақсуат области Абай от 23 мая 2023 года № 4/12-VIII. Зарегистрировано Департаментом юстиции области Абай 29 мая 2023 года № 85-18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подержке детей с ограниченными возможностями" маслихат района Аксуат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районе Аксуат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Оразгалиев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4/12-VIII</w:t>
            </w:r>
          </w:p>
        </w:tc>
      </w:tr>
    </w:tbl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районе Аксуат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районе Аксуат разработаны в соответствии с Правилами оказания государственной услуги "Возмещение затрат на обучение на дому детей с инвалидностью",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(Отдел занятости и социальных программ района Аксуат) на основании справки из учебного заведения, подтверждающей факт обучения ребенка с инвалидностью на дому.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оканчания срока, указанных в справке из учебного заведения, подтверждающих факт обучения ребенка с инвалидностью на дому.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ребенка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возмещение затрат на обучение заявитель обращается в уполномоченный орган через некоммерческое акционерное общество "Государственная корпорация "Правительства для граждан" или веб-портал "электронного правительства (далее – портал )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возмещение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приложению 3 к Правилам возмещение затрат.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заявителя за назначением выплаты по возмещению затрат на обучение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осуществляется самим заявителем.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четырем месячным расчетным показателям на каждого ребенка с инвалидностью ежемесячно в течение учебного года.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 для отказа в возмещении затрат на обучение предусмотрены строкой девять приложения 3 к правилам возмещения затрат.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