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55d8" w14:textId="3575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Аксуат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23 мая 2023 года № 4/14-VIII. Зарегистрировано Департаментом юстиции области Абай 6 июня 2023 года № 88-18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маслихат района Аксуат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Аксуат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4/14-VIII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Аксуат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Аксуат.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района Аксуат" области Абай.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района Аксуат, без истребования заявлений от получателей, на основании сводных списков, утвержденных первыми руководителями государственных организаций, предоставляется в денежной форме через банки второго уровня.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района Аксуат.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11,197 месячных расчетных показателей.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