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850d" w14:textId="cc88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Абайского районного маслихата от 18 июня 2019 года № 36/2-VI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27 апреля 2023 года № 2/9-VIII. Зарегистрировано Департаментом юстиции области Абай 5 мая 2023 года № 64-18. Утратило силу решением Абайского районного маслихата области Абай от 29 ноября 2023 года № 10/17-VIII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29.11.2023 </w:t>
      </w:r>
      <w:r>
        <w:rPr>
          <w:rFonts w:ascii="Times New Roman"/>
          <w:b w:val="false"/>
          <w:i w:val="false"/>
          <w:color w:val="ff0000"/>
          <w:sz w:val="28"/>
        </w:rPr>
        <w:t>№ 10/17-VIII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граждан"от 18 июня 2019 года № 36/2-VI (зарегистрировано в Реестре государственной регистрации нормативных правовых актов за № 6031)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органом статистики Восточно-Казахстанской области;";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первого и четвертого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и лицам с инвалидностью Великой Отечественной войны – в размере 1 500000 (один миллион пятьсот тысяч) тенге;";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войны– в размере 50 000 (пятьдесят тысяч) тенге;";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шестнадцатым абзацем: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в размере 100 000 (сто тысяч) тенге.";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Конституции Республики Казахстан -30 августа: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и детям с инвалидностью в возрасте до 18 лет (одному из родителей или иным законным представителям детей с инвалидностью) - в размере 15 000 (пятнадцать тысяч) тенге.".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