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74f88" w14:textId="bc74f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Абайского района от 29 августа 2019 года № 128 "О предоставлении кандидатам на договорной основе помещения для встреч с избирателями по Абайскому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области Абай от 6 июня 2023 года № 92. Зарегистрировано Департаментом юстиции области Абай 8 июня 2023 года № 90-18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Абайского района ПОСТАНОВЛЯЕТ: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постановления акимата Абайского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29 августа 2019 года №128 "О предоставлении кандидатам на договорной основе помещения для встреч с избирателями по Абайскому району" (зарегистрировано в Реестре государственной регистрации нормативно-правовых актов № 6136, опубликовано в Эталонном контрольном банке нормативно-правовых актов Республики Казахстан в электронном виде 5 сентября 2019 года);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Абайского района области Абай"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области Абай;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интернет-ресурсе акимата Абайского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Абдыкаримов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