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7502d" w14:textId="b1750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Абайского района от 29 августа 2019 года № 19 "Об образовании избирательных участков по Абайскому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Абайского района области Абай от 29 августа 2023 года № 6. Зарегистрировано Департаментом юстиции области Абай 18 сентября 2023 года № 122-18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приложение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Абайского района от 29 августа 2019 года № 19 "Об образовании избирательных участков по Абайскому району" (зарегистрировано в Реестре государственной регистрации нормативных правовых актов под № 6137)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акима Абайского района области Абай" в порядке, установленном законодательством Республики Казахстан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области Абай;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Абайского района после его официального опубликования.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Абайского района Д.Маратулы.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решения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Абдыкаримов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Абайской районной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избирательной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комиссии области Абай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избирательных участков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162 избирательный участок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здание коммунального государственного казенного предприятия "Абайский районный дом культуры". Караульский сельский округ, село Караул, улица Мамая № 40.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№1, 1Б, №2, №2А, №2Б, №2В, №3-4, №6-25, №28-30, №33-34, №34А, №36-38, №38А, №39, №44-46, №50-52, №56-58, № 58А, №58В, №59-61, №63, №66, №67, №69, №69А, № 70, №71, №73, №73А, №75, №76, №78-82, №84, № 84А, №86, №88, №90, №92 дома;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Ералы №13-15, №17, №22, №22А, №28, №30 дома;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Ж.Молдагалиева № 1,№2, №3, №3А, № 4-5, №5А, №5Б, №6-9, №9А, №10, №12, №12А, №15-18, № 22, № 24-26, №28-32, №36-42, №46, №48, №50, №52, №54, №56, №56А, №56Б, №58, №60, №62, №64, №70 дома;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Мамая №2, №4-5, №5А, №5Б, №7-9, №11, №15, №16А, №17-20, №22, №23А, №24, №26-28, №30-36, №38-40, № 42, №43, №46, №48, №50, №52, №56, №58-60, №62, №64-67, №69, №70, №72, №74-76 дома;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Кунанбая №1, №1Б, №2 , №5, №7, №9, №11, №13, №22, №24, №43 дома;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Улжана №1, №3-5, №5А, №5Б, №6-8, №8А, №8Б, №12, №12А, №13 №13Б, №14-15, №15А, №16-17, №18Б, № 20, №20А, №21-22, №22А, №22Б, №24А, №28, №28А, №30-33, №37-38, №38А, №39, №39А, №44, №46, №48, №50,№59, №61 ,№63, №65,№67, №69, №71, №73,№75, №77, №79, №79А, №85А, №86-87, №87А, №91,№ 91А, №93-99, №101, №101А, №103-107, №109, №111, №112, №112А, №112Б, №113, №114Б, №117, №117А, №118 дома.</w:t>
      </w:r>
    </w:p>
    <w:bookmarkEnd w:id="20"/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163 избирательный участок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здание коммунального государственного учреждения "Абайский колледж". Караульский сельский округ, село Караул, улица Бекбосынова №40.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Акылбая №1-4, №4А, №5-6, №6А, №7-9, №9А, №9Б, №10, №11, №11А, №120 №12А, №13, №13Б, №15А, №15Б, №16А, №16Б, №16В, №18А, №18Б, №22А, №22Б, №26 №26А, №27, №27А, №28, №28А, №32, №32А, №38, №40, №42, № 42А, №44, №46, №48, №50, №52, №52А, №52Б дома;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Айгерима №2, №2А, №2Б, №2В, №3-5, №5А, №5Б, №6-13, №13А, №14-17, №17А, №18-21, №21А, №22-24, №24А, №24Б, №25-26, №27-38, №38А, №39, №39А, №40, №40А, №42, 42А, № 44, №46, №46А, №47, №47А, №47Б, №48, №48А, №48Б, №48В, №49, №49А, №49Б, №53, №53А, №53Б, №55, №55А, №57, №59, №61, №63, №65, №65А, №67 дома;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М.Ауезова №1, №1А, №1В, №2А, №3-15, №16-20, №20А, 20Б, №21-32, №32А, №33-39, №39А, №40-45, №45А, №52, №53, №54-60, №60А, №62, №64 дома;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С.Бекбосынова №7, №7А, №8-21, №21А, №21Б, №22, №22А, №23-25, №25А, №25Б, №25В, №26, №26А, №27, №27А, №27Б, №28-30, №30А, №31-32, №32А, №33-35, №35А, №35Б, № 36, №36А, №37, №37А, №37Б, №38, №39, №39А, №40, №40Б, №41-42, №42А, №42В, №48, №48А, №48Б, №48В, №48Г, №49, №49А, №49Б, №49В, №50, №50А, №51, №52, №52А, №52Б, №53-54, №54А, №54Б, №54В, №59, №59А, №60, №60А, №61, №66, №68, №70, №77 дома;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Баяна №1, №1А, №2-4, №4А, №5, №5А, №6-7, №7А, №7Б, №8, №8Б, №9, №9А, №13-24, №24А, №25, №25Б, №26, №26А, №27, №27А, №27Б, №28, №30, №31, №31А, №31Б, №32-40, №40А, №42, №44, №46, №48, №50, №52, №54, №56, №58, №60, №62, №64, №66, №68, №70, №74, №76, №80, №80А, №-82, №84-86, №88, №90, №92, №96, №96А, №96Б, №98 дома;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Токтамыса №1, №1А, №3-7, №7А, №8, №8А, №8В, №8/1, №8Г, №9-10, №10А, №11-14, №14А, №15-20, №21, №25А, №29, №31, №31А, №32, №32А №33, №41, №43-47, №49, №49/1, №50-60, №65-71, №96, №98, №100, №102, №104 дома;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зимовки и участки отгонного животноводства Караульского сельского округа.</w:t>
      </w:r>
    </w:p>
    <w:bookmarkEnd w:id="30"/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№164 избирательный участок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здание коммунального государственного учреждения "Молодежный ресурсный центр" Абайского района. Карульский сельский округ, село Караул, улица Молдагалиева № 34.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Зере №1, №2, №2А, №-3-6, №6А, №7-25 дома;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Кокбая №1-3, №3А, №4-5, №5А, №6-7, №7А, №8-21, №22, №23, №24 дома;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О.Кутжанова №2-9, №10-25, №26, №28, №30, №32, №34, №36, №38, №42 дома;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К.Мухаметханова №1, №1А, №1Б, №2, 2А, 2Б, №3, №3А, №3Б, №4-6, №8-11 №11А, №12-15, №15/1, №19, №19А, №21, №21А, №21В, №24, №28, №29, №29А, №31, №34, №36, №41-45, №47, №52-56, №58-62, №64-66, №68-70, №70А, №83, №83А, №83Б, №85, №87, №87А, №89, №91,№93 дома;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Сундетбая № 1, №2-20, №22-27, №29, №33, №35, №37, №39, №41, №43, №45, №47, №49, №51 дома;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Шакарима №2, №3, №3А, №3Б, №4, №5-9, №9А, №10-20, №21, №23, №24-30, №30А, №31, №33, №34, №36 дома.</w:t>
      </w:r>
    </w:p>
    <w:bookmarkEnd w:id="39"/>
    <w:bookmarkStart w:name="z4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№165 избирательный участок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здание государственного учреждения "Отдел полиции Абайского района". Караульский сельский округ, село Караул, улица Молдагалиева № 13, закрытый участок.</w:t>
      </w:r>
    </w:p>
    <w:bookmarkEnd w:id="41"/>
    <w:bookmarkStart w:name="z5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№166 избирательный участок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здание коммунального государственного учреждения "Средняя школа имени Шакерима". Кенгирбайбийский сельский округ, село Кенгирбай би, улица Сундетбая № 13.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Абая № 1-15, №15 А дома;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Айпары № 2-20 дома;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Базаралы № 1-6 №6А №6Б дома;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Ербола № 1-11 дома;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Зере № 2-10 дома;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Олжабая № 3-37 дома;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Сүндетбаева №2-37, №37А дома.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зимовки и участки отгонного животноводства Кенгирбайбийского сельского округа.</w:t>
      </w:r>
    </w:p>
    <w:bookmarkEnd w:id="52"/>
    <w:bookmarkStart w:name="z6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№167 избирательный участок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здание коммунального государственного учреждения "Средняя школа имени Кокбая". Кокбайский сельский округ, Село Кокбай, улица Кокбай № 15.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Шакарима № 25, №28-29, №31,№33, №35-38, №41-43/2, №45/1-45/2, №47-49/2, №52, №54-67, № 69/1-69/2, №70/1-70/2, №72/1-78, № 81-82, №85/1-85/2, №86-90, №92/1-95, №98, №100, №102/1-102/2 дома;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Кокбая №2-5, №7-10, №12, №14, №16, №20, №22, №31-33/2, №35, №49, №51/1-51/2, №53/1-53/2, №55 дома;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Оразгали батыра №1-7, №9-11, №14-20, №27, №31-35, №40-42, №46, №49/1-50, №54/2-55, №65, №79-81, №83, №89, №91, №93, №95, №97, №101-104,№106-108, №114-115/2, №117-118, №120 дома;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Мырза батыра №1-41, №43-47 дома;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Укижана №1-5, №7, №9-22, №24, №26, №28, №30, №32, №34/1-34/2, №36, №38, №40 дома;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Султаш батыра №1-20, №22-35, №38-48, №50 дома;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Баканаса № 1-3 дома;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Баянкара №1-4 дома.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зимовки и участки отгонного животноводства Кокбайского сельского округа.</w:t>
      </w:r>
    </w:p>
    <w:bookmarkEnd w:id="64"/>
    <w:bookmarkStart w:name="z7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№168 избирательный участок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здание коммунального государственного учреждения "Средняя школа имени Шакира Абенова". Кундыздинский сельский округ, село Кундызды, улица Ш.Абенова № 2.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Актамберди № 1-59 дома; 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Богенбая № 1-39 дома; 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Жаукен Садырбаева № 1-25 дома; 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Квартала № 1- 17 дома;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Кулан Мукышқызы № 1-24 дома; 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Муса Байсемизова № 1-30 дома;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Омирхана Итемирова № 1-24 дома; 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Шакарима № 1-66 дома;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Шакира Абенова № 1-65 дома. 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зимовки и участки отгонного животноводства Кундыздинского сельского округа.</w:t>
      </w:r>
    </w:p>
    <w:bookmarkEnd w:id="77"/>
    <w:bookmarkStart w:name="z8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№169 избирательный участок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здание коммунального государственного учреждения "Средняя школа имени С.Бекбосынова". Архатский сельский округ, село Архат, улица Мамая № 30.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Болата Багдатова № 1-42 дома;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Баян Байгожиной № 1-33 дома; 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Закария Белибаева № 1-24 дома; 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Мамая 1-24 дома;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Орткали Касымжанова № 1-39 дома. 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зимовки и участки отгонного животноводства Архатского сельского округа. </w:t>
      </w:r>
    </w:p>
    <w:bookmarkEnd w:id="86"/>
    <w:bookmarkStart w:name="z9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170 избирательный участок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здание коммунального государственного учреждения "Основная средняя школа имени Мамая". Архатский сельский округ, село Орда, улица Мырзабекова № 44.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Қарашаш Мырзабековой № 1-54 дома.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зимовки и участки отгонного животноводства села Орда Архатского сельского округа.</w:t>
      </w:r>
    </w:p>
    <w:bookmarkEnd w:id="91"/>
    <w:bookmarkStart w:name="z10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171 избирательный участок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здание коммунального государственного учреждения "Средняя школа имени Мухтара Ауэзова". Каскабулакский сельский округ, село Каскабулак, улица Абая № 30.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Абая № 1-37 дома; 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Ауеза № 1-14 дома; 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Бейбитшилик № 1-19 дома; 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Достык № 1 үй 1 п.-21 дома; 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Ералы № 1-18, 18/2 дома;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Кунанбая № 1-17 дома; 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Мухтара Ауезова № 1-35 дома;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Шакарима № 1-14 дома. 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Борли и все зимовки и участки отгонного животноводства Каскабулакского сельского округа.</w:t>
      </w:r>
    </w:p>
    <w:bookmarkEnd w:id="103"/>
    <w:bookmarkStart w:name="z112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172 избирательный участок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участка:здание коммунального государственного учреждения "Средняя школа имени Ш.Токжигитова". Саржальский сельский округ, село Саржал, улица Ж.Жакина № 48.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Жиенбай Екибаева №1-17, №17А, №18-26, №26А, №27-39, №39А, №40-41А, №42-47, №47А, №48-51, №51А, №52,52А, №53-58, №58А, №59-60, №60А, №61, №61А, № 62, №62А, №62Б, №63, №63А, №63Б, №64-65, №65А,№66-68, №68А,68Б дома;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Жумагайшы Жакиной № 1-58 дома; 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Кабера Кайырханова № 1-19 дома;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Кабдена Есенгарина №1-5, №5А, № 6-8, №8А, №9-12, №12А, №13-20, №20А, №21А, №22, №22Б, №23, №23А, №24, №24А, №25, №25А, №26-33, №33А, №34-36, №36А, №37-38, №38А, №39-55, №55А, №56-74 дома;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Мотыш бабы № 1, №1А, №2-9, №9А, №10-13, №13А, №14-16, №16А, №17-18, 18А, №18Б, №19-22, №22А, №22Б, №23-26, №26А, №26Б, №27-28, №28А, №29-118, №118А дома;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УмбетайУлы Кокенай батыра № 1-9, №9А, №9Б, №10-15, №15А, №15Б, №16, №16А, №17-18, №18А, №19-21, №21А, №21Б, №22-25, №25А, №26-27, №27А, №28-84 дома;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Ыбырая Матайулы №1-9, №9А, №10-11, №11А, №12-14, №14А, №14Б, №15-17, №17А, №18-21, №21А, №22-25, 25А, №26-56 дома.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зимовки и участки отгонного животноводства Саржальского сельского округа.</w:t>
      </w:r>
    </w:p>
    <w:bookmarkEnd w:id="114"/>
    <w:bookmarkStart w:name="z123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173 избирательный участок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здание коммунальногогосударственного учреждения "Средняя школа имени Ж.Молдагалиева". Токтамысский сельский округ, село Токтамыс, улица Ш.Азимбаева № 30.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Абая № 1-3, №12-17 дома; 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Жангазы Молдағалиева № 1-13 дома; 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Мухтара №1-13 дома;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К.Отемурзина № 1-21 дома;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М.Нургалиева № 1-19 дома; 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Тогжана № 1-11 дома;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Токтамыса № 1-15 дома;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Шакарима № 1-14 дома; 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Ш.Азимбаева № 1-29 дома. 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зимовки и участки отгонного животноводства Токтамысского сельского округа.</w:t>
      </w:r>
    </w:p>
    <w:bookmarkEnd w:id="127"/>
    <w:bookmarkStart w:name="z136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№174 избирательный участок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участка:здание коммунального государственного учреждения "Медеуская средняя школа". Медеуский сельский округ, село Медеу, улица Турагул Абайулы № 13.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Есенгали Адилбаева № 1, №1/2, №2-6, №6/2, №7-10, №10/2, №11, №11/2, №13, №14, №14/2, №15-18 дома;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Оразбай Аккулулы № 1, №1/2, №2-6, №6/2, №7-9, №9/2, №10-13 дома;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Нысан Абыза № 1-3, №3/2, №4, №4/2, №5, №5/2, №6, №6/2, №7, №7/2, №8, №8/2, №9, №9/2, № 10-12 дома;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Турагул Абайулы № 1, №2, №2/2, №3, №3/2, №4, №4/2, №5, №6, №6/2, №7, №7/2, №8, №8/2, №9-12, №12/2, №13, №13/2, №14-21, №21/2 дома.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зимовки и участки отгонного животноводства Медеуского сельского округа.</w:t>
      </w:r>
    </w:p>
    <w:bookmarkEnd w:id="1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