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a455" w14:textId="748a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Аягоз Аягозского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Аягоз Аягозского района области Абай от 16 января 2023 года № 1. Зарегистрировано Департаментом юстиции области Абай 16 января 2023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административно-территориальном устройстве Республики Казахстан", с учетом мнения населения города Аягоз и на основании заключений областной ономастической комиссии от 27 декабря 2021 года и 18 октября 2022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Аягоз Аягозского района области Абай: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Водосточная на улицу Ағайынды Махмуд Садық Байсалбаевтар;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Ақтөбе на улицу Сәду Отарбайұлы;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Пролетарская на улицу Берікқали Түгелбаев;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имени Кәкімбай Қайсаров;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Апрошкина на улицу Рамазан Нашанов.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Мырзыкешов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