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a538b" w14:textId="b0a53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для населения на сбор, транспортировку, сортировку и захоронение твердых бытовых отходов по Аягозскому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16 января 2023 года № 21/429-VII. Зарегистрировано Департаментом юстиции области Абай 26 января 2023 года № 10.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365 Экологического кодекса Республики Казахстан,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14 сентября 2021 года №377 "Об утверждении Методики расчета тарифа для населения на сбор, транспортировку, сортировку и захоронение твердых бытовых отходов" (зарегестрирован в Реестре нормативно-правовых актов под №24382),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для населения на сбор, транспортировку, сортировку и захоронение твердых бытовых отходов по Аягозскому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Аягозского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Аягозского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21/429-VII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 сортировку и захоронение твердых бытовых отходов по Аягозскому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(без налога на добаленную стоимость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благоустроенные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на единицу (объем)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3092,30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21/429-VII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Аягозского районного маслихата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"Об утверждении тарифов на сбор, вывоз и захоронение твердых бытовых отходов в городе Аягоз и поселке Актогай Аягозского района" от 9 февраля 2018 года №19/138-VI (зарегистрировано в Реестре государственной регистрации нормативных правовых актов под № 5490);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внесении изменений в решение Аягозского районного маслихата от 9 февраля 2018 года №19/138-VI "Об утверждении тарифов на сбор, вывоз и захоронение твердых бытовых отходов в Аягозском районе" от 27 июня 2019 года №39/262-VI (зарегистрировано в Реестре государственной регистрации нормативных правовых актов под №6072);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приостановлении действия решения Аягозского районного маслихата от 9 февраля 2018 года №19/138-VI "Об утверждении тарифов на сбор, вывоз и захоронение твердых бытовых отходов в городе Аягоз и поселке Актогай Аягозского района" от 14 апреля 2020 года №46/367-VI (зарегистрировано в Реестре государственной регистрации нормативных правовых актов под №6951).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