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5ec3" w14:textId="4b55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8 декабря 2020 года № 54/505-VІ "Об определении размера и порядка оказания жилищной помощи в Аягозском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28 апреля 2023 года № 2/14-VIII. Зарегистрировано Департаментом юстиции области Абай 10 мая 2023 года № 67-18. Утратило силу решением Аягозского районного маслихата области Абай от 16 апреля 2024 года № 12/212-VIII.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12/212-VIII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в Аягозском районе" от 8 декабря 2020 года № 54/505-VІ (зарегистрировано в Реестре государственной регистрации нормативных правовых актов под №8148)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 проживающим в Аягозском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(граждан) в размере 10 (десять) процентов.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28 ноября 2022 года № 661 (зарегистрирован в Реестре государственной регистрации нормативных правовых актов под № 30866).".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