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1f4f" w14:textId="33b1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4 сентября 2020 года № 52/440-VІ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28 апреля 2023 года № 2/13-VIII. Зарегистрировано Департаментом юстиции области Абай 11 мая 2023 года № 72-18. Утратило силу решением Аягозского районного маслихата области Абай от 12 октября 2023 года № 7/93-VIII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12.10.2023 </w:t>
      </w:r>
      <w:r>
        <w:rPr>
          <w:rFonts w:ascii="Times New Roman"/>
          <w:b w:val="false"/>
          <w:i w:val="false"/>
          <w:color w:val="ff0000"/>
          <w:sz w:val="28"/>
        </w:rPr>
        <w:t>№ 7/93-VIII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4 сентября 2020 года № 52/440-VІ (зарегистрировано в Реестре государственной регистрации нормативных правовых актов под №7531)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Победы - 9 мая: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1500 000 (один миллион пятьсот тысяч)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100 000 (сто тысяч)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100 000 (сто тысяч)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100 000 (сто тысяч)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100 000 (сто тысяч)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- в размере 100 000 (сто тысяч)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100 000 (сто тысяч)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100 000 (сто тысяч)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100 000 (сто тысяч)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50 000 (пятьдесят тысяч)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100 000 (сто тысяч)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брак– в размере 100 000 (сто тысяч)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туберкулезом, находящимся на амбулаторном этапе лечения, предоставляется ежемесячно без учета среднедушевого дохода в размере 7 месячных расчетных показателей;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(одному из родителей или иным законным представителям детей), состоящих на диспансерном учете, предоставляется ежемесячно без учета среднедушевого дохода,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 отдельным категориям нуждающихся граждан, оказавшимся в трудной жизненной ситуации.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Единовременная социальная помощь лицам, сопровождающим лиц с инвалидностью первой группы на санаторно-курортное лечение предоставляется без учета среднедушевого дохода в размере 227 150 (двесте двадцать семь тысяч сто пятьдесят) тенге, предоставляемой в качестве возмещения стоимости товаров и услуг, приобретаемых лицами с инвалидностью через Портал социальных услуг на основании заявления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