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60947" w14:textId="66609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ставок туристского взноса для иностранцев на 2023 год по Аягозскому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области Абай от 7 декабря 2023 года № 9/137-VIII. Зарегистрировано Департаментом юстиции области Абай 13 декабря 2023 года № 187-18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спорта Республики Казахстан от 14 июля 2023 года № 181 "Об утверждении Правил уплаты туристского взноса для иностранцев" (зарегистрирован в реестре государственной регистрации нормативных правовых актов под №33110), маслихат Аягозского района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ставки туристского взноса для иностранцев за каждые сутки пребывания в местах размещения туристов на декабрь месяц 2023 года в размере 0,2 (ноль целых два десятых) месячного расчетного показателя.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Аягозского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Ибрайшин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