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d66c" w14:textId="a34d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сел Жетижарского сельского округа Бескарагайского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Бескарагайского районного акимата от 28 апреля 2023 года № 145 и решение Бескарагайского районного маслихата области Абай от 28 апреля 2023 года № 2/5-VIII. Зарегистрировано Департаментом юстиции области Абай 4 мая 2023 года № 62-18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Казахстан", акимат Бескарагайского района ПОСТАНОВЛЯЕТ и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границу (черту) села Кривинка Жетижарского сельского округа Бескарагайского района области Абай общей площадью 9424,9853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границу (черту) села Лесной Жетижарского сельского округа Бескарагайского района области Абай общей площадью 5543,1502 гектар.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постановления и решения возложить на курирующего заместителя акима Бескарагайского района.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Бескарагайского района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