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f2a8" w14:textId="3e7f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области Абай от 19 января 2023 года № 16. Зарегистрировано Департаментом юстиции области Абай 19 января 2023 года № 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акимат Бородулихинского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от 19 марта 2015 года №78 "Об определении мест для размещения агитационных печатных материалов для кандидатов в Президенты Республики Казахстан" (зарегистрировано в Реестре государственной регистрации нормативных правовых актов за № 3781).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Бородулихинского района области Абая" в порядке установленном законодательством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в интернет – ресурсе акимата Бородулихинского района после его официального опубликования.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Бородулихинского района области Абая Бергенева Э.С.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Бородулихинского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Бородулиха аудандық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сайлау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С. Харченко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2023 жылғы "___" 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кандидатов всех уровней по Бородулихинскому району области Абай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размещения агитационных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село Бородулиха, улица Лесхоз 10, слева от здания Бородулихинского филиала Республиканского Государственного учреждения "Государственный Лесной Природный Резерват "Семей Орманы".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Абай, Бородулихинский район, село Бородулиха, улица Подборная 28а, справа от здания коммунального государственного учреждения "Неполная средняя школа имени Абая" отдела образования Бородулихинского района управления образования области Абай".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Абай, Бородулихинский район, село Бородулиха, улица Федора Середина 35, справа от здания коммунального государственного учреждения "Средняя школа имени Николая Островского отдела образования Бородулихинского района управления образования области Абай".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село Бородулиха, улица Достық 217, слева от здания коммунального государственного казенного придприятия "Дом культуры Бородулихинского района области Абай".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село Знаменка, улица без наименования, дом 15, справа перед частным домом.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Абай, Бородулихинский район, село Успенка, улица Ауэзова 14, справа от здания коммунального государственного учреждения "Неполная средняя школа села Успенка отдела образования Бородулихинского района управления образования области Абай".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станция Аул, улица 1 мая 52, напротив здания коммунального государственного учреждения "Аульская начальная школа отдела образования Бородулихинского района управления образования области Абай".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Абай, Бородулихинский район, село Коростели, улица Абая 16, справа от здания коммунального государственного учреждения "Коростелевская средняя школа отдела образования Бородулихинского района управления образования области Абай".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Абай, Бородулихинский район, село Шелехово, улица Школьная 42, справа от здания коммунального государственного учреждения "Шелеховская средняя школа отдела образования Бородулихинского района управления образования области Абай".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Абай, Бородулихинский район, село Орловка, улица Дружбы 33, напротив здания ветеринарного пункта.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поселок Жезкент, улица Дінмұхамед Қонаева 8а, слева от здания коммунального государственного учреждения "Жезкентская средняя школа отдела образования Бородулихинского района управления образования области Абай".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поселок Жезкент, улица Сахарова 8, перед зданием коммунального государственного учреждения "Школа-лицей поселка Жезкент отдела образования Бородулихинского района отдела образования Бородулихинского района управления образования области Абай".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поселок Жезкент, улица Дружбы 15 , слева от здания общежития №2.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Абай, Бородулихинский район, поселок Жезкент, улица Сахарова 1а, справа от здания коммунального государственного учреждения "Дом культуры Жезкентского поселкового округа Бородулихинского района облсати Абай".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Абай, Бородулихинский район, село Переменовка, улица Советская 53, слева от здания коммунального государственного учреждения "Дом культуры Переменовского сельского округа".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село Андроновка, улица Ивановская 17, справа от здания коммунального государственного учреждения "Андроновская начальная школа отдела образования Бородулихинского района управления образования области Абай".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Абай, Бородулихинский район, село Орловка, улица Школьная 15а, справа от здания коммунального государственного учреждения "Орловская начальная школа отдела образования Бородулихинского района управления образования области Абай".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Абай, Бородулихинский район, село Петропавловка, улица Агиманова 84, слева от здания коммунальное государственное учреждение "Средняя школа имени Толеубая Аманова отдела образования Бородулихинского района управления образования области Абай".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село Изатулла, улица без наименования, 8, справа от здания Республиканского государственного учреждения Государственный лесной природный резерват "Семей Орманы" Жанасемейский филиал Дальнего лесничества.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Абай, Бородулихинский район, село Жерновка, улица Кирова 2, справа от здания дома культуры товарищества с ограниченной ответственностью Жерновского сельского округа.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Бородулихинского района, село Боровлянка, улица Центральная 1, справа от здания конторы Республиканского государственного учреждения Государственный лесной природный резерват "Семей Орманы" Новошульбинского филиала.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село Михайличенково, улица Абая Кунанбаева 31, слева от здания коммунального государственного учреждения "Дом культуры Андрееского сельского округа Бородулихинского района".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село Буркотово, улица Школьная 15, справа от здания коммунального государственного учреждения "Средняя школа села Буркотово отдела образования Бородулихинского района управления образования области Абай".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Абай, Бородулихинский район, село Сахновка, улица Сахновская 48, слева от здания коммунального государственного учреждения "Неполная средняя школа села Сахновка отдела образования Бородулихинского района управления образования области Абай".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село Зубаир, улица Школьная 2, возле коммунального государственного учреждения "Зубаирская средняя школа отдела образования Бородулихинского района управления образования области Абай".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село Жана-аул, улица Урожайная 22, возле частного дома.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село Байтанат, улица Казахстанская 21, возле частного дома.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Бородулихинского района, село Красный-Яр, улица, Ленина 33, напротив здания коммунального государственного казенного предприятия "Дом культуры" Бородулихинского районного отдела культуры сельский клуб села Красный Яр.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село Уба-Фарпост, улица Ленина 26 напротив здания коммунального государственного учреждения "Уба-Фарпостовская средняя школа отдела образования Бородулихинского района управления образования области Абай".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село Песчанка, улица Степана Бурлаченко 120, слева от здания коммунального государственного учреждения "Песчанская средняя школа отдела образования Бородулихинского района управления образования области Абай".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село Жарбұлақ, улица Школьная 23, слева от здания коммунального государственного учреждения "Средняя школа 2-ая Пятилетка отдела образования Бородулихинского района управления образования области Абай".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Абай, Бородулихинский район, село Дмитриевка, улица Мира 16, слева от здания коммунального государственного казенного предприятия "Дом культуры" Бородулихинского районного отдела культуры Дмитриевский сельский клуб.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Абай, Бородулихинский район, село Бель-Агач, улица Школьная 1, слева от здания коммунального государственного учреждения "Бель-Агачская средняя школа отдела образования Бородулихинского района управления образования области Абай".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Абай, Бородулихинский район, село Зенковка, улица Школьная 3, слева от здания коммунального государственного учреждения "Краснопольская средняя школа отдела образования Бородулихинского района управления образования области Абай".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Абай, Бородулихинский район, село Бек-Карьер, улица без наименования, дом 21, слева от жилого дома.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Абай, Бородулихинский район, село Камышенка, улица Школьная 58, напротив здания коммунального государственного учреждения "Камышенская средняя школа отдела образования Бородулихинского района управления образования области Абай".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село Камышенка, улица Мира 35, справа от магазина "Латифа".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село Ивановка, улица 1 мая 63, напротив коммунального государственного учреждения "Ивановская средняя школа отдела образования Бородулихинского района управления образования области Абай" возле магазина "Магнат".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подхоз Березовка, улица Степная 5, возле магазин "Роза".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село Новопокровка, улица Гагарина 150, напротив коммунального государственного учреждения "Средняя школа имени Мухтара Ауэзова отдела образования Бородулихинского района управления образования области Абай".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Абай, Бородулихинский район, село Новопокровка, улица Аманова без номера, напротив коммунального государственного учреждения "Неполная средняя школа села Новопокровка отдела образования Бородулихинского района управления образования области Абай".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село Сарногай, улица Муса Джамиля 17, напротив здания медицинского пункта.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Абай, Бородулихинский район, село Новая Шульба, улица Комарова 28, с права от здания коммунального государственного учреждения "Средняя школа имени Владимира Комарова отдела образования Бородулихинского района управления образования области Абай".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село Новая Шульба, улица Кирова 73, возле магазина "Керемет".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Абай, Бородулихинский район, село Солоновка, улица без наименования и без адреса, возле здания сельского клуба при коммунальном государственном казенном предприятии "Дом культуры Бородулихинского районного отдела культуры",.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Абай, Бородулихинский район, село Ақши, улица Ақжол 17, перед зданием с левой стороны коммунального государственного учреждения "Пролетарская средняя школа отдела образования Бородулихинского района управления образования области Абай".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