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f1ca" w14:textId="788f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25 декабря 2023 года № 13-13-VIII. Зарегистрировано Департаментом юстиции области Абай 16 января 2024 года № 211-18.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Бородулихинского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Бородулихинского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1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координации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____________А.О. Султанова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13-13-VIII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постановлением акимата Бородулихинского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Бородулихинского района области Абай";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специальная комиссия, создаваемая распоряжением акимов сельского, поселкового округов для проведения обследования материального положения лиц (семей), обратившихся за адресной социальной помощью, и подготовки заключений;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000000"/>
          <w:sz w:val="28"/>
        </w:rPr>
        <w:t>№ 18-7-VIII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оказываются в порядке, определенном настоящими Правилами.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Бородулихинского района.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оказывается отдельным категориям нуждающихся граждан, единовременно и (или) периодически (ежемесячно):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 в размере не более 100 месячных расчетных показателей единовременно без учета среднедушевого дохода;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перенесшим платное операционное лечение, для последующей реабилитации в размере 10,8 месячных расчетных показателей (при наличии фискального чека) единовременно без учета среднедушевого дохода;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социально-значимые заболевания, в размере 5,4 месячных расчетных показателей ежемесячно без учета доходов, по спискам коммунального государственного предприятия на праве хозяйственного ведения "Бородулихинская районная больница" управления здравоохранения области Абай;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(одному из родителей или иным законным представителям детей), состоящим на диспансерном учете, ежемесячно без учета среднедушевого дохода в однократном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(семьям), со среднедушевым доходом за квартал, предшествующим кварталу обращению, не превышающим порога однократной величины прожиточного минимума единовременно в размере 5,4 месячных расчетных показателей;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сиротство, отсутствие родительского попечения – единовременно без учета среднедушевого дохода в размере 5,4 месячных расчетных показателей;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 – единовременно без учета среднедушевого дохода в размере 5,4 месячных расчетных показателей;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освобождение из мест лишения свободы, нахождение на учете службы пробации – единовременно без учета среднедушевого дохода в размере 5,4 месячных расчетных показателей;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пенсионерам по возрасту предоставляется санаторно-курортное лечение путем предоставления санаторно-курортной путевки ежегодно без учета среднедушевого дохода.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000000"/>
          <w:sz w:val="28"/>
        </w:rPr>
        <w:t>№ 18-7-VIII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 (по одному из оснований):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150000 (сто пятьдесят тысяч)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150000 (сто пятьдесят тысяч)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150000 (сто пятьдесят тысяч)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 – в размере 150000 (сто пятьдесят тысяч) тенге;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150000 (сто пятьдесят тысяч) тенге;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 – в размере 150000 (сто пятьдесят тысяч) тенге;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150000 (сто пятьдесят тысяч)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150000 (сто пятьдесят тысяч)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150000 (сто пятьдесят тысяч) тенге;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50000 (пятьдесят тысяч) тенге;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 (по одному из оснований):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по общеобразовательным или профессиональным программам в организациях общего среднего, технического и профессионального, послесреднего, высшего и (или) послевузовского образования, после достижения ими восемнадцатилетнего возраста до времени окончания организаций образования (но не более чем до достижения двадцатитрехлетнего возраста) – в размере 15000 (пятнадцать тысяч) тенге;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- в размере 15000 (пятнадцать тысяч) тенге;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 (по одному из оснований):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– в размере 1500000 (один миллион пятьсот тысяч) тенге;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в размере 1500000 (один миллион пятьсот тысяч) тенге;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150000 (сто пятьдесят тысяч) тенге;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150000 (сто пятьдесят тысяч) тенге;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70000 (семьдесят тысяч)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 (супруге)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150000 (сто пятьдесят тысяч)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150000 (сто пятьдесят тысяч) тенге;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150000 (сто пятьдесят тысяч) тенге;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100000 (сто тысяч) тенге;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Конституции Республики Казахстан – 30 августа (по одному из оснований):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 с инвалидностью 1, 2 группы и детям с инвалидностью до восемнадцати лет (одному из родителей или иным законным представителям детей с инвалидностью) – в размере 20000 (двадцать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90 лет и старше – в размере 20000 (двадцать тысяч) тенге;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– 16 декабря (по одному из оснований):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25000 (двадцать пять тысяч) тенге;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25000 (двадцать пять тысяч) тенге;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25000 (двадцать пять тысяч) тенге;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Союза ССР и его судебных коллегий, коллегии Объединенного государственного политического управления Союза ССР, особого совещания при Народном Комиссариате Внутренних дел –Министерства государственной безопасности – Министерства внутренних дел Союза ССР, Комиссии Прокуратуры Союза ССР и Народного комиссариата внутренних дел Союза ССР по следственным делам и других органов – в размере 25000 (двадцать пять тысяч) тенге;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200000 (двести тысяч) тенге;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25000 (двадцать пять тысяч) тенге;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25000 (двадцать пять тысяч) тенге;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являющимся пенсионерами – в размере 25000 (двадцать пять тысяч) тенге.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000000"/>
          <w:sz w:val="28"/>
        </w:rPr>
        <w:t>№ 18-7-VIII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и памятным датам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сельского, поселкового округа представляет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с приложением следующих документов: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наличия социально значимого заболевания;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наличия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сиротства, отсутствия родительского попечения;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неспособности к самообслуживанию в связи с преклонным возрастом;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факт освобождения из мест лишения свободы, нахождения на учете службы пробации.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поступлении заявления на оказание социальной помощи отдельным категориям нуждающихся граждан по основанию, указанному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или аким сельского, поселкового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Бородулихинского районного маслихата области Абай от 13.06.2024 </w:t>
      </w:r>
      <w:r>
        <w:rPr>
          <w:rFonts w:ascii="Times New Roman"/>
          <w:b w:val="false"/>
          <w:i w:val="false"/>
          <w:color w:val="000000"/>
          <w:sz w:val="28"/>
        </w:rPr>
        <w:t>№ 18-7-VIII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по оказанию социальной помощи или акиму сельского, поселкового округа.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сельского, поселкового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оказанию социальной помощи в течение 1 (один) рабочего дня со дня поступления документов от участковой комиссии или акима сельского, поселкового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сельского поселкового округа.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по оказанию социальной помощи письменно уведомляет заявителя о принятом решении (в случае отказа - с указанием основания) в течение 3 (три) рабочих дней со дня принятия решения.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Отказ в оказании социальной помощи осуществляется в случаях: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вследствие пожара, заявление подается в течение трех месяцев со дня наступления события.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 вследствие стихийного бедствия, заявление подается в течение шести месяцев со дня наступления события.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Социальная помощь прекращается в случаях: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13-13-VIII</w:t>
            </w:r>
          </w:p>
        </w:tc>
      </w:tr>
    </w:tbl>
    <w:bookmarkStart w:name="z13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Бородулихинского районного маслихата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27 июня 2017 года № 12-7-VI (зарегистрировано в Реестре государственной регистрации нормативных правовых актов под № 5129).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30 марта 2018 года № 20-8-VI (зарегистрировано в Реестре государственной регистрации нормативных правовых актов под № 5610).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21 сентября 2018 года № 26-7-VI (зарегистрировано в Реестре государственной регистрации нормативных правовых актов под № 5-8-171).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7 июня 2019 года № 38-3-VI (зарегистрировано в Реестре государственной регистрации нормативных правовых актов под № 6004).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и дополнения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11 октября 2019 года № 42-2-VI (зарегистрировано в Реестре государственной регистрации нормативных правовых актов под № 6203).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31 марта 2020 года № 47-14-VI (зарегистрировано в Реестре государственной регистрации нормативных правовых актов под № 6910).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25 сентября 2020 года № 53-8-VI (зарегистрировано в Реестре государственной регистрации нормативных правовых актов под № 7704).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30 апреля 2021 года № 6-3-VII (зарегистрировано в Реестре государственной регистрации нормативых правовых актов под № 8799).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22 апреля 2022 года № 17-2-VII (зарегистрировано в Реестре государственной регистрации нормативных правовых актов под № 27767).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21 октября 2022 года № 22-5-VII (зарегистрировано в Реестре государственной регистрации нормативных правовых актов под № 30413).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внесении изменений и дополнений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 от 2 июня 2023 года № 3-9-VIII (зарегистрировано в Реестре государственной регистрации нормативных правовых актов под № 91-18).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