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313a" w14:textId="d623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Жарминского района от 26 января 2021 года № 16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области Абай от 8 сентября 2023 года № 370. Зарегистрировано Департаментом юстиции области Абай 11 сентября 2023 года № 118-18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Жарминского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"Об установлении квоты рабочих мест для инвалидов" от 26 января 2021 года № 16 (зарегистрировано в Реестре государственной регистрации нормативных правовых актов под № 8382);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Жарминского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Жарминского района Нургалиева 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