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6347" w14:textId="668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2020 года № 57-745/VI "Об определении размера и порядка оказания жилищной помощи в Урджарском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апреля 2023 года № 2-30/VIII. Зарегистрировано Департаментом юстиции области Абай 2 мая 2023 года № 59-18. Утратило силу решением Урджарского районного маслихата области Абай от 10 апреля 2024 года № 14-251/VIII.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10.04.2024 </w:t>
      </w:r>
      <w:r>
        <w:rPr>
          <w:rFonts w:ascii="Times New Roman"/>
          <w:b w:val="false"/>
          <w:i w:val="false"/>
          <w:color w:val="ff0000"/>
          <w:sz w:val="28"/>
        </w:rPr>
        <w:t>№ 14-251/VIII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"Об определении размера и порядка оказания жилищной помощи в Урджарском районе" от 22 декабря 2020 года № 57-745/VI (зарегистрировано в Реестре государственной регистрации нормативных правовых актов № 8048)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решением в пункте 1 </w:t>
      </w:r>
      <w:r>
        <w:rPr>
          <w:rFonts w:ascii="Times New Roman"/>
          <w:b w:val="false"/>
          <w:i w:val="false"/>
          <w:color w:val="000000"/>
          <w:sz w:val="28"/>
        </w:rPr>
        <w:t>абзац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Урджарского районного местного бюджета малообеспеченным семьям (гражданам), постоянно зарегистрированным и проживающим в Урджарском районе, в жилище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утвержденного указанным решением в пункте 1 </w:t>
      </w:r>
      <w:r>
        <w:rPr>
          <w:rFonts w:ascii="Times New Roman"/>
          <w:b w:val="false"/>
          <w:i w:val="false"/>
          <w:color w:val="000000"/>
          <w:sz w:val="28"/>
        </w:rPr>
        <w:t>абзац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"Доля предельно допустимых расходов к совокупному доходу малообеспеченной семьи (гражданина) в размере 5 (пять) процентов.";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утвержденного указанным решением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