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3829" w14:textId="9de3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12 июля 2023 года № 4-5/5 "Об определении размера и перечня категорий получателей жилищных сертификатов по Кокпектинскому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6 декабря 2023 года № 8-4/2. Зарегистрировано Департаментом юстиции области Абай 14 декабря 2023 года № 189-18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определении размера и перечня категорий получателей жилищных сертификатов по Кокпектинскому району" от 12 июля 2023 года № 4-5/5 (зарегистрировано в Реестре государственной регистрации нормативных правовых актов под № 103-18)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преамбулу внесено изменение на государственном языке, текст на русском языке не меняется.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