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60a3" w14:textId="0d16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14 февраля 2023 года № 15. Зарегистрировано Департаментом юстиции Жамбылской области 16 февраля 2023 года № 4982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с приказом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18404</w:t>
      </w:r>
      <w:r>
        <w:rPr>
          <w:rFonts w:ascii="Times New Roman"/>
          <w:b w:val="false"/>
          <w:i w:val="false"/>
          <w:color w:val="000000"/>
          <w:sz w:val="28"/>
        </w:rPr>
        <w:t>)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курирующего заместителя акима Жамбылской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2023 года № 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2023 год</w:t>
      </w:r>
    </w:p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Жамбылской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субсидии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217 965 000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553 510 000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101 086 000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1 283 390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57 752 550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12 488 243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249 764 860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13 962 952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279 259 040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1 199 247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59 962 350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59 982 000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1 451 791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87 107 460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2 744 297 000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по заявкам поступившим в резерв (лист ожидания) 2022 года по направлениям субсидирования на развитие племенного животноводства, повышения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Килограмм,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346 553 000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4 138 000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9 927 000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201 110 000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1 228 035 000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2 611 828 000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оплату заявок, поступивших в резерв (лист ожидания) на 2023 год, выделенных из резерва непредвиденных расходов Правительства Республики Казахстан на 2023 год по направлениям субсидирования развития племенного животноводства, повышения продуктивности и качество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392 850 000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7 088 400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34 321 000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1 326 464 000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1 431 560 000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1 377 490 000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5 071 000 000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10 427 125 000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