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dd424" w14:textId="64dd4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запрещении пребывания физических лиц на территории государственного лесного фонда и ограничении права лесопользования при проведении авиахимических, авиабиологических и аэрозольных мероприятий по борьбе с вредителями и болезнями леса, а также в периоды высокой пожарной опасности в лесу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28 марта 2023 года № 46. Зарегистрировано Департаментом юстиции Жамбылской области 4 апреля 2023 года № 4989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- в редакции постановления акимата Жамбылской области от 28.12.2023 </w:t>
      </w:r>
      <w:r>
        <w:rPr>
          <w:rFonts w:ascii="Times New Roman"/>
          <w:b w:val="false"/>
          <w:i w:val="false"/>
          <w:color w:val="ff0000"/>
          <w:sz w:val="28"/>
        </w:rPr>
        <w:t>№ 293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акимат Жамбылской области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Запретить пребывание физических лиц на территории государственного лесного фонда и ограничить право лесопользования при проведении авиахимических, авиабиологических и аэрозольных мероприятий по борьбе с вредителями и болезнями леса, а также в периоды высокой пожарной опасности в лесу.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Жамбылской области от 28.12.2023 </w:t>
      </w:r>
      <w:r>
        <w:rPr>
          <w:rFonts w:ascii="Times New Roman"/>
          <w:b w:val="false"/>
          <w:i w:val="false"/>
          <w:color w:val="000000"/>
          <w:sz w:val="28"/>
        </w:rPr>
        <w:t>№ 293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природных ресурсов и регулирования природопользования акимата Жамбылской области"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