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f4e5b" w14:textId="b8f4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ревизионной комиссии по Жамбылской области от 12 апреля 2018 года № 1-НҚ "Об утверждении Методики оценки деятельности административных государственных служащих корпуса "Б" Ревизионной комиссии по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Ревизионная комиссия по Жамбылской области от 17 апреля 2023 года № 1-НҚ. Зарегистрировано Департаментом юстиции Жамбылской области 20 апреля 2023 года № 4995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Ревизионная комиссия по Жамбылской области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ревизионной комиссии по Жамбылской области от 12 апреля 2018 года № 1-НҚ "Об утверждении Методики оценки деятельности административных государственных служащих корпуса "Б" Ревизионной комиссии по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3790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Ревизионной комиссии по Жамбылской области в установленном законодательством Республики Казахстан порядке обеспечить: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Ревизионной комиссии по Жамбылской области.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руководителя аппарата Ревизионной комиссии по Жамбылской области.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Мелдебеков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