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bc3e" w14:textId="4ceb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28 марта 2018 года № 51 "Об утверждении методики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мая 2023 года № 87. Зарегистрировано Департаментом юстиции Жамбылской области 22 мая 2023 года № 5027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Жамбылской области от 28 марта 2018 года № 51 "Об утверждении методики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бюджета" (зарегистрировано в Реестре государственной регистрации нормативных правовых актов за </w:t>
      </w:r>
      <w:r>
        <w:rPr>
          <w:rFonts w:ascii="Times New Roman"/>
          <w:b w:val="false"/>
          <w:i w:val="false"/>
          <w:color w:val="000000"/>
          <w:sz w:val="28"/>
        </w:rPr>
        <w:t>№ 3781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Единой службе управления персоналом аппарата акима области (кадровой службе)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