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e446" w14:textId="7c9e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Жамбылского областного маслихата от 26 сентября 2019 года № 38-9 "Об утверждении Правил общего водопользования в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5 октября 2023 года № 7-6. Зарегистрировано Департаментом юстиции Жамбылской области от 6 октября 2023 года № 5092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от 26 сентября 2019 года № 38-9 "Об утверждении Правил общего водопользования в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4352</w:t>
      </w:r>
      <w:r>
        <w:rPr>
          <w:rFonts w:ascii="Times New Roman"/>
          <w:b w:val="false"/>
          <w:i w:val="false"/>
          <w:color w:val="000000"/>
          <w:sz w:val="28"/>
        </w:rPr>
        <w:t>) следующее дополнение: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 в Жамбылской области, утвержденных указанным решением: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В целях охраны жизни и здоровья граждан запрещается купание в водных объектах и водохозяйственных сооружениях, расположенных на территории Жамбылской области, за исключением мест, утвержденных постановлениями акимата Жамбылской области от 7 августа 2019 года № 168 "Об установлении мест для массового отдыха, туризма и спорта на водных объектах и водохозяйственных сооружениях Жамбылской области" (зарегистрирован в Реестре государственной регистрации нормативных правовых актов за № 4314), от 21 августа 2017 года № 178 "Об установлении места для массового отдыха, туризма и спорта на острове "Аякарал" озера Балхаш в границах Жамбылской области" (зарегистрирован в Реестре государственной регистрации нормативных правовых актов за №3531).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исполняющего обязанности министра по инвестициям и развитию Республики Казахстан от 27 марта 2015 года № 354 "Об утверждении правил эксплуатации маломерных судов и баз (сооружений) для их стоянки"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11197</w:t>
      </w:r>
      <w:r>
        <w:rPr>
          <w:rFonts w:ascii="Times New Roman"/>
          <w:b w:val="false"/>
          <w:i w:val="false"/>
          <w:color w:val="000000"/>
          <w:sz w:val="28"/>
        </w:rPr>
        <w:t>) при плавании на маломерных судах не допускается: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целях обеспечения безопасности людей заходить под мотором или парусом и маневрировать на акваториях пляжей, других мест купания и массового отдыха населения на водных объектах;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приближаться не ближе 10 метров к ограждению границ заплыва на пляжах и других организованных мест купания.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