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a4a5" w14:textId="259a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17 октября 2019 года № 39-4 "Об определении размеров и перечня категорий получателей жилищных сертификатов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5 октября 2023 года № 7-5. Зарегистрировано Департаментом юстиции Жамбылской области от 6 октября 2023 года № 5093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17 октября 2019 года № 39-4 (Зарегистрировано в Государственном реестре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4356</w:t>
      </w:r>
      <w:r>
        <w:rPr>
          <w:rFonts w:ascii="Times New Roman"/>
          <w:b w:val="false"/>
          <w:i w:val="false"/>
          <w:color w:val="000000"/>
          <w:sz w:val="28"/>
        </w:rPr>
        <w:t>) "Об определении размеров и перечня категорий получателей жилищных сертификатов по Жамбылской области"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Размеров и перечня категорий получателей жилищных сертификатов по Жамбылской области, утвержденный указанным решением внести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Семьи, имеющие или воспитывающие детей с инвалидностью;";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Востребованные специалисты в отрасли здравоохранения, образования, культуры, спорта, сотрудники правоохранительных органов, сотрудники социального обеспечения, государственные служащие с учетом прогноза трудовых ресурсов, формируемых согласно Правил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20 мая 2023 года № 161 (Зарегистрировано в Государственном реестре нормативных правовых актов № 32546), соответствующие требованиям ипотечной программы и (или) государственной программы жилищного строительства, утвержденной Правительством Республики Казахстан;";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 с инвалидностью 1 и 2 группы;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Жилищный сертификат как социальная помощь предоставляется в случае наличия у заявителя и постоянно совместно проживающих с ним членов его семьи (супруг (а), несовершеннолетних детей) среднего дохода от трудовой и (или) предпринимательской деятельности (без учета пенсионных отчислений, индивидуального подоходного налога и иных обязательных отчислений) за последние 6 (шесть) месяцев, не превышающего на каждого члена семьи (супруг(а), несовершеннолетних детей, в том числе детей, обучающихся по очной форме обучения в организациях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3,1 - кратного показателя прожиточного минимума в месяц, установленного законодательством на текущий финансовый год.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установленного порога по среднему доходу за последние 6 (шесть) месяцев на каждого члена семьи (супруг (а), несовершеннолетних детей) жилищный сертификат предоставляется как социальная поддержка в виде бюджетного кредита согласно Приказа Министра индустрии и инфраструктурного развития Республики Казахстан от 20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18883</w:t>
      </w:r>
      <w:r>
        <w:rPr>
          <w:rFonts w:ascii="Times New Roman"/>
          <w:b w:val="false"/>
          <w:i w:val="false"/>
          <w:color w:val="000000"/>
          <w:sz w:val="28"/>
        </w:rPr>
        <w:t>), в соответствии с требованиями правил предоставления жилищных сертификатов.".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