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f18a" w14:textId="29cf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Жамбылской области от 24 декабря 2018 года № 266 "Об определении территории для старательства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Жамбылсокй области от 5 октября 2023 года № 184. Зарегистрировано Департаментом юстиции Жамбылской области от 11 октября 2023 года № 5096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24 декабря 2018 года № 266 "Об определении территории для старательства по Жамбылской области" (зарегистрировано в Государственном реестре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4067</w:t>
      </w:r>
      <w:r>
        <w:rPr>
          <w:rFonts w:ascii="Times New Roman"/>
          <w:b w:val="false"/>
          <w:i w:val="false"/>
          <w:color w:val="000000"/>
          <w:sz w:val="28"/>
        </w:rPr>
        <w:t>) следующие дополнения: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для старательства по Жамбылской области, определенные указанным постановлением, дополнить строками, порядковыми номерами 5, 6, 7 следующего содержания: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