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fef0" w14:textId="5eaf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на реках Какпатас I, II, III в Кордайском районе Жамбылской области в границах земельного отвода товарищества с ограниченной ответственностью "Шокпар-Гагаринское"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21 декабря 2023 года № 276. Зарегистрировано Департаментом юстиции Жамбылской области от 25 декабря 2023 года № 5139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2-1)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водоохранных зон и полос, утвержденных приказом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11838</w:t>
      </w:r>
      <w:r>
        <w:rPr>
          <w:rFonts w:ascii="Times New Roman"/>
          <w:b w:val="false"/>
          <w:i w:val="false"/>
          <w:color w:val="000000"/>
          <w:sz w:val="28"/>
        </w:rPr>
        <w:t>), акимат Жамбылской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на реках Какпатас I, II, III в Кордайском районе Жамбылской области в границах земельного отвода товарищества с ограниченной ответственностью "Шокпар-Гагаринское"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на реках Какпатас I, II, III в Кордайском районе Жамбылской области в границах земельного отвода товарищества с ограниченной ответственностью "Шокпар-Гагаринское"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Жамбылской области.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Шу-Таласская бассейновая инспекция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охране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водных ресурсов Комитета водного хозяйства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водных ресурсов и ирригации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санитарно-эпидемиологического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Жамбылской области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санитарно-эпидемиологического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Министерства здравоохранения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2023 года № 276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знаки и места их установки в пределах водоохранных зон и полос на территории участка рек Какпатас I, II, III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знака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устья реки, (километр)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 (WGS 84)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 (WGS 84)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 I – 2,6 км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23' 1,613"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41' 3,308"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Запрещено засорять территорию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23' 1,613"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41' 3,308"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23' 14,156"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40' 54,958"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23' 21,603"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40' 54,473"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0 -2,6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23' 35,246"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40' 51,187"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Запрещено засорять территорию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23' 35,246"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40' 51,187" 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 II – 6,5 км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23' 55,983"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37' 50,414"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23' 43,435"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37' 56,456"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23' 36,215"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38' 0,651"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23' 21,862"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37' 58,131"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24' 38,819"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39' 6,671"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Запрещено засорять территорию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24' 38,819"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39' 6,671"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24' 29,408"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39' 21,623"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24' 23,537"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39' 25,738"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24' 10,876"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39' 32,163"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Запрещено засорять территорию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24' 10,876"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39' 32,163" 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 III – 3,9 км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24' 54,354"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37' 52,111"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Запрещено засорять территорию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24' 54,354"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37' 52,111"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25' 6,134"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37' 44,335"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25' 12,950"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37' 42,311"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25' 29,941"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37' 35,878" E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Запрещено засорять территорию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25' 29,941"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74° 37' 35,877" E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276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</w:t>
      </w:r>
    </w:p>
    <w:bookmarkEnd w:id="1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режим разработан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за исключением водных объектов, входящих в состав земель особо охраняемых природных территорий и государственного лесного фонда.</w:t>
      </w:r>
    </w:p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запрещаются: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запрещаются: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Проектирование, строительство и размещение на водных объектах и (или) водоохранных зонах (кроме водоохранных полос) новых объектов (зданий, сооружений, их комплексов и коммуникаций), а также реконструкция (расширение, модернизация, техническое перевооружение, перепрофилирование) существующих объектов, возведенных до отнесения занимаемых ими земельных участков к водоохранным зонам и полосам или иным особо охраняемым природным территориям, согласовываются с бассейновыми инспекциями, уполномоченным государственным органом в области охраны окружающей среды, уполномоченным органом по изучению недр, государственным органом в сфере санитарно-эпидемиологического благополучия населения, уполномоченным органом в области ветеринарии, местным исполнительным органом Жамбылской области.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согласования определяется правилами организации застройки и прохождения разрешительных процедур в сфере строительства, утвержденными в соответствии с законодательством Республики Казахстан об архитектурной, градостроительной и строительной деятельности.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 же деятельность на водных объектах, представляющих потенциальную селевую опасность, согласовывается с уполномоченным органом в сфере гражданской защиты, а на судоходных водных путях - с уполномоченным органом по вопросам водного транспорта.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Проекты строительства новых или реконструкции (расширение, модернизация, техническое перевооружение, перепрофилирование) существующих объектов, применение которых может оказать негативное влияние на состояние водных объектов, должны предусматривать замкнутые (бессточные) системы технического водоснабжения.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Консервация и ликвидация (постутилизация) существующих (строящихся) объектов, которые могут оказать негативное влияние на состояние водных объектов, производятся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населения, уполномоченным органом по изучению недр и иными государственными органами в порядке, установленном законами Республики Казахстан.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Проекты строительства транспортных или инженерных коммуникаций через территорию водных объектов должны предусматривать проведение мероприятий, обеспечивающих пропуск паводковых вод, режим эксплуатации водных объектов, предотвращение загрязнения, засорения и истощения вод, предупреждение их вредного воздействия.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проекты подлежат согласованию с бассейновыми инспекциями, уполномоченным государственным органом в области охраны окружающей среды, уполномоченным органом по изучению недр, государственным органом в сфере санитарно-эпидемиологического благополучия населения, уполномоченным органом в области энергоснабжения.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Строительные, дноуглубительные и взрывные работы, добыча полезных ископаемых и других ресурсов, прокладка кабелей, трубопроводов и других коммуникаций, рубка леса, буровые и иные работы на водных объектах или водоохранных зонах, влияющие на состояние водных объектов, производятся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населения, местным исполнительным органом Жамбылской области, на водных объектах, отнесенных к судоходным, - дополнительно и с органами водного транспорта.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производства работ на водных объектах и их водоохранных зонах определяется для каждого водного объекта отдельно с учетом их состояния, требований сохранения экологической устойчивости окружающей среды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населения, местными исполнительным органам Жамбылской области и иными заинтересованными государственными органами.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