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7eb5" w14:textId="c597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Таразского городского маслихата от 28 сентября 2016 года №9-5 "Об определении порядка и размера возмещения затрат на обучение на дому детей с инвалидностью по индивидуальному учебному плану в городе Тараз"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16 июня 2023 года № 4-5. Зарегистрировано Департаментом юстиции Жамбылской области 22 июня 2023 года № 5046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28 сентября 2016 года №9-5 "Об определении порядка и размера возмещения затрат на обучение на дому детей с инвалидностью по индивидуальному учебному плану в городе Тараз"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№3184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Тараз";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Тараз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утвержденного указанным решением, написать в новой редакции: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Тараз".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Олжабай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