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19c8" w14:textId="a621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7 декабря 2023 года № 4742. Зарегистрировано Департаментом юстиции Жамбылской области 12 декабря 2023 года № 5130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акимат города Тараз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Тараз.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города Тараз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Таразская городская территориальная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города Тараз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2023 года № 4742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города Тараз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Рафинадная, 3Б, щит с левой стороны от здания супермаркета "Firkan"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Айтбека Байкоразова, 90А, щит перед зданием мечети "Тектурмас"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Солнечная, 2, щит с левой стороны от здания коммунального государственного учреждения "Средняя школа № 34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жолы, 11А, щит перед зданием медицинской лаборатории "Invivo"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Мухамеджана Тынышбаева, 28Б, щит с правой стороны от здания продуктового магазина "У дяди Вити"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Байзака Пирманова, 112, щит с правой стороны от здания торгового центра "Улан"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Газиза Лукманова, 61, щит перед зданием продуктового магазина "Бейбит"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2-проезд Газиза Лукманова, 2, щит с правой стороны от здания коммунального государственного учреждения "Средняя школа № 26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Целиноградская, 2Б, щит с левой стороны от здания супермаркета "Firkan"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Колтоган, улица Шамшырак, 18, щит с правой стороны от здания мечети "Усмонжон баба"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Кумшагал, улица Аксарай, 1, щит с левой стороны от административного здания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Кумшагал, улица Ордабасы, 1Г, щит с правой стороны от здания коммунального государственного учреждения "Средняя школа № 19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Шолдала, улица Кумшагалская, 4, щит с правой стороны от здания коммунального государственного учреждения "Средняя школа № 55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Желтовского, 1А, щит с правой стороны от здания коммунального государственного учреждения "Средняя школа № 28 имени А.Молдагуловой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"Алатау", 53, щит с правой стороны от здания коммунального государственного учреждения "Средняя школа № 48 имени Т.Рыскулова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 батыра, 257, щит перед зданием товарищества с ограниченной ответственностью "СМП-306"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Крылова, 1, щит с левой стороны от здания коммунального государственного учреждения "Средняя школа № 20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Привокзальная, 1, щит с правой стороны от здания филиала товарищества с ограниченной ответственностью "КТЖ-Грузовые перевозки" - "Жамбылское отделение ГП"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 батыра, 166, щит с левой стороны от здания коммунального государственного учреждения "Гимназия № 24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9, щит с правой стороны от здания коммунального государственного учреждения "Средняя школа № 33 имени М.Ауэзова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Сыпатай батыра, 2, щит перед зданием торгового центра "Grand Bazaar"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Мамбет батыра, 2/8, щит перед центральным входом базара "Ауыл-Береке"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103А, щит с правой стороны от здания торгового центра "Mechta.kz"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Жамбыла, 75А, щит с левой стороны от здания дома Студентов учреждения "Международный Таразский инновационный институт имени Шерхана Муртазы"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Тлемис акына, 19, щит с левой стороны от здания продуктового магазина "Кораз"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Кулагер, 7, щит с левой стороны от здания продуктового магазина "Нурислам"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Жамбыла, 10, щит перед зданием строительного магазина "Темир"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Кенена Азербаева, 154, щит с левой стороны от здания коммунального государственного учреждения "Средняя школа № 44 имени Ш.Смаханулы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"Бурыл", улица Саду Шакирова, 82, щит с правой стороны от здания коммунального государственного учреждения "Средняя школа № 54 отдела образования города Тараз управления образования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"Ұлы Дала", улица Кошке Кеменгерулы, 28, щит с левой стороны от здания социального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5А, щит с левой стороны от здания оптомаркета "КОРЗИНКА"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Асанбая Аскарова, 217Б, щит с левой стороны от здания супермаркета "ВКУСНАЯ КОРЗИНКА"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Мәңгілік Ел, 1Б, щит с левой стороны от здания государственного коммунального предприятия на праве хозяйственного ведения "Жамбылский областной перинатальный центр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Шерхана Муртазы, 153, щит с левой стороны от здания государственного коммунального предприятия на праве хозяйственного ведения "Жамбылская областная инфекционная больница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Рысбек батыра, 13А, щит с левой стороны от здания государственного коммунального предприятия на праве хозяйственного ведения "Городская поликлиника № 5 управления здравоохранения акимата Жамбылской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би, 198А, щит с правой стороны от здания специализированного отдела по обслуживанию населения филиала некоммерческого акционерного общества "Государственная корпорация "Правительство для граждан" по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Ыбырайыма Сулейменова, 6, щит с правой стороны от здания Жамбылского областного филиала акционерного общества "Республиканская Телерадиокорпорация "Казахстан"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Қолбасшы Койгельды, 158А, щит с правой стороны от здания отдела № 1 города Тараз по обслуживанию населения филиала некоммерческого акционерного общества "Государственная корпорация "Правительство для граждан" по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130, щит с правой стороны от здания магазина "KIMEX"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Жамбыла, 145, щит с правой стороны от здания Жамбылского областного филиала № 169900 акционерного общества "Народный Банк Казахстана"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"Талас", 16, щит с правой стороны от продуктового магазина "Руслан"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"Салтанат", 31Д, щит с правой стороны от здания торгового дома "Салтанат"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Мухамеда Хайдара Дулати, щит с правой стороны дома 171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"Самал", 12, щит с правой стороны от салона красоты "Тумар"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"Самал", 46, щит с левой стороны от здания торгового дома "Сафият"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"Мынбулак", 7, щит с правой стороны от здания Жамбылского филиала товарищества с ограниченной ответственностью "Almaz Medical Group"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Дмитрия Шостаковича, щит с левой стороны от входа в парк Здоровья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"Аса", 36Б, щит с левой стороны от здания торгового центра "Султан"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Турара Рыскулова, 1, щит с левой стороны от здания торгового центра "ИРС"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Турара Рыскулова и Каратая Турысова, микрорайон "Каратау", щит с левой стороны дома 42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"Каратау", щит перед домом 6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Бауыржан Момышулы и Тауке 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Шымкент, 22, щит с левой стороны от здания филиала республиканского государственного предприятия на праве хозяйственного ведения "Казгидромет" Министерства экологии и природных ресурсов Республики Казахстан по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Нурлана Абишева, щит перед домом 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"Арай-2", щит с левой стороны от здания социального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"Байтерек", щит с левой стороны от здания социального магазина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города Тараз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2023 года № 4742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Тараз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города Тараз от 23 февраля 2015 года №184 "Об определении мест для размещения агитационных печатных материалов для всех кандидатов на территории города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№2546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города Тараз от 12 марта 2015 года №242 "О внесении дополнений в постановление акимата города Тараз от 23 февраля 2015 года №184 "О предоставлении помещений для встреч всех кандидатов с избирателями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№2573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постановление акимата города Тараз от 25 января 2016 года №13 "О внесении изменений и дополнений в постановление акимата города Тараз от 23 февраля 2015 года №184 "О предоставлении помещений для встреч всех кандидатов с избирателями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№2925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постановление акимата города Тараз от 26 октября 2022 года №5843 "О внесении изменений в постановление акимата города Тараз от 23 февраля 2015 года №184 "О предоставлении помещений для встреч всех кандидатов с избирателями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№30324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