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877f" w14:textId="c618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Тараз Жамбылской области от 20 декабря 2023 года № 16. Зарегистрировано Департаментом юстиции Жамбылской области от 22 декабря 2023 года № 5138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согласованию с Таразской городской территориальной избирательной комиссией образовать избирательные участки по городу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Тараз.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Тараз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Таразская городская территориальная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Тараз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2023 года № 16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городу Тараз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с изменениями, внесенными решением акима города Тараз Жамбылской области от 27.02.2024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массив "Барысхан", улица Ботамойнак 27, здание коммунального государственного учреждения "Средняя школа № 62 отдела образования города Тараз управления образования акимата Жамбылской области".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массив "Карасай":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Сырдария,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Акмолда,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Арычной,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Арычного,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Тилемис акына,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Дальнего,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Шаттык,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Шаттык,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Молдабаева,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Набережной,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Набережного,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Набережного,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Ниязымбетова,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Ниязымбетова,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Полевого,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Сати Умбетбаева,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Сати Умбетбаева,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Жайлау,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Алмалы,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Сауытбек акына,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Речной,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Мукана Толебаева,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Узбекского.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Отеген батыра 47, здание коммунального государственного учреждения "Средняя школа № 6 отдела образования города Тараз управления образования акимата Жамбылской области".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9-103 (нечетная сторона), 2-102 (четная сторона) улицы Андрея Сорокина,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Андрея Сорокина,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Андрея Сорокина,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Андрея Сорокина,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Андрея Сорокина,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1А-47 (нечетная сторона), 18-86 (четная сторона) улицы Спандияра Кобеева,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1-105 (нечетная сторона), 2-42 (четная сторона) улицы Таласской,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Таласской,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9-15 (нечетная сторона) 2-переулка Таласской,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Алишера Навои,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1-47 (нечетная сторона), 2-68 (четная сторона) улицы Ак жол,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Ак жол,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Цветочной,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Цветочного,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1-35 (нечетная сторона), 2-20 (четная сторона) улицы Дины Нурпеисовой,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Шмидт,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Курмангазы Сагырбайулы,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1-7 (нечетная сторона), 2-8 (четная сторона) 1-переулка Курмангазы Сагырбайулы,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Курмангазы Сагырбайулы,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улицыАлександра Фадеева,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25-71 (нечетная сторона) улицы Отеген батыра,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Отеген батыра,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Отеген батыра,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43-75 (нечетная сторона), 44-58 (четная сторона) улицы Ыбырая Алтынсарина,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11-25 (нечетная сторона), 10-16 (четная сторона) улицы Гончарова,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Тараса Шевченко.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Отеген батыра 49, здание коммунального государственного казенного предприятия "Жамбылский индустриально-технологический колледж" управления образования акимата Жамбылской области.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Ныгметоллы Киикбаева,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Нурманбетова,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Акыртас,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93-131 (нечетная сторона) улицы Шокана Уалиханова,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2-16 (четная сторона) улицы Спандияра Кобеева,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1-7 (нечетная сторона), 2-20 (четная сторона) 2-переулка Таласского,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1-41 (нечетная сторона), 2-42 (четная сторона) улицы Ыбырая Алтынсарина,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Ыбырая Алтынсарина,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Полевой,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9-17А (нечетная сторона), 10-18 (четная сторона) 1-переулка Курмангазы Сагырбайулы,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Московской,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1-23 (нечетная сторона), 2-16 (четная сторона) улицы Отеген батыра,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39/1-69 (нечетная сторона), 2-28 (четная сторона) улицы Жаугаш батыра,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2-Жаугаш батыра,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1-7 (нечетная сторона), 2А, 2Б, 2В улицы Андрея Сорокина,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Театральной,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Театрального,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Рафинадной,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Рафинадного,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Мухтара Ауезова,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1-9 (нечетная сторона), 2-8 (четная сторона) улицы Гончарова.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Жаугаш батыра 4А, здание коммунального государственного учреждения "Средняя школа № 22 отдела образования города Тараз управления образования акимата Жамбылской области".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Айнаколь,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Айнаколь,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Окым-Кортыс,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Моисея Урицкого,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Моисея Урицкого,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Моисея Урицкого,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1-91А (нечетная сторона), 2-88 (четная сторона) улицы Шокана Уалиханова,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Шокана Уалиханова,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Шокана Уалиханова,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Шокана Уалиханова,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Шокана Уалиханова,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Шокана Уалиханова,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Мусы Жалила,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Мусы Жалила,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Заречной,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2-Заречной,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Заречного,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Заречного,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Заречного,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1-37 (нечетная сторона) улицы Жаугаш батыра,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Жаугаш батыра.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Жаугаш батыра 71, здание коммунального государственного учреждения "Средняя школа № 14 имени М.Макатаева отдела образования города Тараз управления образования акимата Жамбылской области".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массив "Барысхан":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Кызыл кайнар,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Кызыл кайнар,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Кызыл кайнар,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Мустафы Шокая,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Алматинской,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Алыптегин,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Туймекент,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Жетитобе,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Суйинбай,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Сарбас акына,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К.Сартбаева,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Акбулым,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Ботамойнак,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Н.Курманбетова,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49-101А (нечетная сторона), 88-176 (четная сторона) улицы Спандияра Кобеева,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Спандияра Кобеева,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107-173А (нечетная сторона), 44-150 (четная сторона) улицы Таласская,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49-115 (нечетная сторона) улицы Ак жол,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Наурызбай батыра,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Чуйской,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Меркенской,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Бурной,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Бурного,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Бурного,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Ассинской,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Ассинского,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Ассинского,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Ассинского,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Ассинского,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135-137 (нечетная сторона), 114-118 (четная сторона) улицы Дины Нурпеисовой,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71-105 (нечетная сторона) улицы Жаугаш батыра.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Солнечная 2, здание коммунального государственного учреждения "Средняя школа № 34 отдела образования города Тараз управления образования акимата Жамбылской области".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Солнечной, дома дачного массива Южный.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Жибек жолы 104А, здание коммунального государственного учреждения "Средняя школа № 27 имени М.Маметовой отдела образования города Тараз управления образования акимата Жамбылской области".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Ултанбаева,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Абылай хана,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Абылай хана,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Абылай хана,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Абылай хана,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Абылай хана,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Абылай хана,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6-переулка Абылай хана,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Алиби Жангелдина,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Алиби Жангелдина,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Тектурмас,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Бебеля,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Кулаш Байсеитовой,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Кулаш Байсеитовой,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Магазы Масанчи,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Магазы Масанчи,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2-Таласской,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Лесхозной,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Акбозова,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Акбота,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Менлибаева,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Коктерек,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Аяулы.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Демьяна Бедного 92, здание коммунального государственного учреждения "Средняя школа № 18 отдела образования города Тараз управления образования акимата Жамбылской области".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Говорова,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Говорова,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1-7А (нечетная сторона), 2-4А (четная сторона) улицы Демьяна Бедного,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1-29 (нечетная сторона), 2-86 (четная сторона) улицы Самаркандская,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Самаркандского,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1-47 (нечетная сторона) улицы Зои Космодемьянской,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Зои Космодемьянской,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1-11 (нечетная сторона) улицы Валерия Чкалова,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Валерия Чкалова,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Тургенева,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Тургенева,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Кожаберген жырау,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Кожаберген жырау,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Жибек жолы,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Жибек жолы,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Шамши Калдаякова,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Песчанного,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Песчанного,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Амангельды Иманова,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Василия Банникова,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Малобесагашского.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проспект Абая 278, здание коммунального государственного казенного предприятия "Таразский колледж железнодорожного транспорта и коммуникаций" управления образования акимата Жамбылской области.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305А-415 (нечетная сторона), 242-316А (четная сторона) проспекта Абая,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31-101 (нечетная сторона) Самаркандской,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Самаркандского,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2-22 (четная сторона) улицы Зои Космодемьянской,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9-33 (нечетная сторона), 6-76 (четная сторона) улицы Демьяна Бедного,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Демьяна Бедного,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Каганат,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Бесагашского,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Пархоменко,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2-8А (четная сторона) улицы Валерия Чкалова,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Валерия Чкалова,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1-69 (нечетная сторона) улицы Жолшы Сыздыкова,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Жолшы Сыздыкова,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Жолшы Сыздыкова,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ФЗО,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ФЗО.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Демьяна Бедного 92, здание коммунального государственного учреждения "Средняя школа № 18 отдела образования города Тараз управления образования акимата Жамбылской области".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481-579А (нечетная сторона), 372-614 (четная сторона) проспекта Абая,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Сабита Муканова,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Сабита Муканова,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Сабита Муканова,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Сабита Муканова,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13-55 (нечетная сторона), 10-114В (четная сторона) улицы Валерия Чкалова,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Александра Матросова,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Александра Матросова,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35-113 (нечетная сторона), 78-126 (четная сторона) улицы Демьяна Бедного,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Тайыра Тастандиева,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Тайыра Тастандиева,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Амангельды Иманова.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Шаумяна 45, здание коммунального государственного учреждения "Средняя школа № 17 имени Г.Муратбаева отдела образования города Тараз управления образования акимата Жамбылской области".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37-53 (нечетная сторона) улицы Тиленши Аппаева,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153-277 (нечетная сторона), 16-168 (четная сторона) улицы Жолшы Сыздыкова,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Жолшы Сыздыкова,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Жолшы Сыздыкова,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Жолшы Сыздыкова,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Жолшы Сыздыкова,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6-переулка Жолшы Сыздыкова,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45-49 (нечетная сторона), 40-48А (четная сторона) улицы Шаумяна,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1-43 (нечетная сторона), 2-18 (четная сторона) улицы Льва Толстого,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1-51 (нечетная сторона), 58-112 (четная сторона) улицы Патриса Лумумбы,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Патриса Лумумбы,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Патриса Лумумбы,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Райымбек батыра,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Райымбек батыра,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Райымбек батыра,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1-27 (нечетная сторона), 4-42 (четная сторона) улицы Казахской,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5-45 (нечетная сторона), 2-50 (четная сторона) улицы Плеханова,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Плеханова,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91-131 (нечетная сторона), 142-168 (четная сторона) улицы Арыстан баба,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Ягодной,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Клубничной,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Михаила Тухачевского,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Азизбекова,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Кабылбека Сарымолдаева,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70-125 улицы Ахмета Байтурсынова,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Асфальтной.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Мухамеджана Тынышбаева 26А, здание товарищества с ограниченной ответственностью "Жамбыл Рем Сервис".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417-479 (нечетная сторона), 318-370А (четная сторона) проспекта Абая,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71-151 (нечетная сторона), 2-14 (четная сторона) улицы Жолшы Сыздыкова,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1-21 (нечетная сторона), 2-28Б (четная сторона) улицы Мухамеджана Тынышбаева,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2-56 (четная сторона) улицы Патриса Лумумбы,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1-67 (нечетная сторона) улицы Байзака Пирманова,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Песочной,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1-35 (нечетная сторона), 2-38А (четная сторона) улицы Тиленши Аппаева,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1-41А (нечетная сторона), 2-38А (четная сторона) улицы Шаумяна,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Шаумяна,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Шаумяна.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Жумадила Акылбекова 2, здание коммунального государственного учреждения "Средняя школа № 11 отдела образования города Тараз управления образования акимата Жамбылской области".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33-47 (нечетная сторона), 30-44 (четная сторона) улицы Мухамеджана Тынышбаева,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69-105 (нечетная сторона), 2-112 (четная сторона) улицы Байзака Пирманова,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Турксибской,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Турксибского,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Жумадила Акылбекова,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Жумадила Акылбекова,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Жумадила Акылбекова,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1, 2, 4, 6, 8 улицы Локомотивной,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1, 1А, 2, 4, 6 улицы Жилкооперации,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 (нечетная сторона) улицы Сергея Ишина,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55-75 (нечетная сторона), 40-48А (четная сторона) улицы Тиленши Аппаева,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Тиленши Аппаева,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Тиленши Аппаева,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Уездного.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Байзака Пирманова 138, здание коммунального государственного учреждения "Средняя школа № 29 имени Ю.Гагарина отдела образования города Тараз управления образования акимата Жамбылской области".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35-59 (нечетная сторона), 38-80 (четная сторона) улицы Газиза Лукманова,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45-117 (нечетная сторона), 20-74 (четная сторона) улицы Льва Толстого,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Льва Толстого,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Тургынбека Тындыбекова,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Райымбек батыра,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Райымбек батыра,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Арыстан баба,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29-67 (нечетная сторона), 44-102 (четная сторона) улицы Казахской,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Ескелди батыра,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47-75 (нечетная сторона), 52-66А (четная сторона) улицы Плеханова,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Плеханова,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Плеханова,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107-203 (нечетная сторона), 114-186 (четная сторона) улицы Байзака Пирманова.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Прибалхашская 15А, здание коммунального государственного учреждения "Средняя школа № 21 имени М.Жумабаева отдела образования города Тараз управления образования акимата Жамбылской области".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124-134 (четная сторона), 193, 203, 207 улицы Газиза Лукманова,</w:t>
      </w:r>
    </w:p>
    <w:bookmarkEnd w:id="299"/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Газиза Лукманова,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Газиза Лукманова,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1-35 (нечетная сторона), 2Б-70 (четная сторона) улицы Целиноградской,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Целиноградского,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Целиноградского,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Целиноградского,</w:t>
      </w:r>
    </w:p>
    <w:bookmarkEnd w:id="305"/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Целиноградского,</w:t>
      </w:r>
    </w:p>
    <w:bookmarkEnd w:id="306"/>
    <w:bookmarkStart w:name="z3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Целиноградского,</w:t>
      </w:r>
    </w:p>
    <w:bookmarkEnd w:id="307"/>
    <w:bookmarkStart w:name="z3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Целиноградского,</w:t>
      </w:r>
    </w:p>
    <w:bookmarkEnd w:id="308"/>
    <w:bookmarkStart w:name="z3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Шалгай Карасу,</w:t>
      </w:r>
    </w:p>
    <w:bookmarkEnd w:id="309"/>
    <w:bookmarkStart w:name="z3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Шалгай Карасу,</w:t>
      </w:r>
    </w:p>
    <w:bookmarkEnd w:id="310"/>
    <w:bookmarkStart w:name="z3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Шалгай Карасу,</w:t>
      </w:r>
    </w:p>
    <w:bookmarkEnd w:id="311"/>
    <w:bookmarkStart w:name="z32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Шалгай Карасу.</w:t>
      </w:r>
    </w:p>
    <w:bookmarkEnd w:id="312"/>
    <w:bookmarkStart w:name="z32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</w:t>
      </w:r>
    </w:p>
    <w:bookmarkEnd w:id="313"/>
    <w:bookmarkStart w:name="z32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Жумадила Акылбекова 2, здание коммунального государственного учреждения "Средняя школа № 11 отдела образования города Тараз управления образования акимата Жамбылской области".</w:t>
      </w:r>
    </w:p>
    <w:bookmarkEnd w:id="314"/>
    <w:bookmarkStart w:name="z32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1-33 (нечетная сторона), 2-28 (четная сторона) улицы Газиза Лукманова,</w:t>
      </w:r>
    </w:p>
    <w:bookmarkEnd w:id="315"/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Коломейцева,</w:t>
      </w:r>
    </w:p>
    <w:bookmarkEnd w:id="316"/>
    <w:bookmarkStart w:name="z3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Коломейцева,</w:t>
      </w:r>
    </w:p>
    <w:bookmarkEnd w:id="317"/>
    <w:bookmarkStart w:name="z3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Коломейцева,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2-Уездной,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Уездного,</w:t>
      </w:r>
    </w:p>
    <w:bookmarkEnd w:id="320"/>
    <w:bookmarkStart w:name="z3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Уездного,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3-47 (нечетная сторона), 10-54 (четная сторона) улицы Локомотивной,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3-9 (нечетная сторона), 8-20 (четная сторона) улицы Жилкооперация,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Жилкооперации,</w:t>
      </w:r>
    </w:p>
    <w:bookmarkEnd w:id="324"/>
    <w:bookmarkStart w:name="z33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Жилкооперации,</w:t>
      </w:r>
    </w:p>
    <w:bookmarkEnd w:id="325"/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1-проезда Жилкооперации,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2-проезда Жилкооперации,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Жилкооперации,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5-51 (нечетная сторона) улицы Сергея Ишина,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117А-151 (нечетная сторона), 74А-88 (четная сторона) улицы Льва Толстого,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Монке би,</w:t>
      </w:r>
    </w:p>
    <w:bookmarkEnd w:id="331"/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Монке би,</w:t>
      </w:r>
    </w:p>
    <w:bookmarkEnd w:id="332"/>
    <w:bookmarkStart w:name="z34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Монке би,</w:t>
      </w:r>
    </w:p>
    <w:bookmarkEnd w:id="333"/>
    <w:bookmarkStart w:name="z34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Монке би,</w:t>
      </w:r>
    </w:p>
    <w:bookmarkEnd w:id="334"/>
    <w:bookmarkStart w:name="z34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Монке би,</w:t>
      </w:r>
    </w:p>
    <w:bookmarkEnd w:id="335"/>
    <w:bookmarkStart w:name="z34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Беспалова,</w:t>
      </w:r>
    </w:p>
    <w:bookmarkEnd w:id="336"/>
    <w:bookmarkStart w:name="z34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Беспалова.</w:t>
      </w:r>
    </w:p>
    <w:bookmarkEnd w:id="337"/>
    <w:bookmarkStart w:name="z34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</w:t>
      </w:r>
    </w:p>
    <w:bookmarkEnd w:id="338"/>
    <w:bookmarkStart w:name="z35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Мухамеджана Тынышбаева 48, здание Жамбылской дорожной дистанции филиала акционерного общества "Национальная компания "Қазақстан Темір Жолы" - "Жамбылское отделение магистральной сети".</w:t>
      </w:r>
    </w:p>
    <w:bookmarkEnd w:id="339"/>
    <w:bookmarkStart w:name="z35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 1 улицы Ахмета Байтурсынова,</w:t>
      </w:r>
    </w:p>
    <w:bookmarkEnd w:id="340"/>
    <w:bookmarkStart w:name="z35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2-94 (четная сторона) улицы Сергея Ишина,</w:t>
      </w:r>
    </w:p>
    <w:bookmarkEnd w:id="341"/>
    <w:bookmarkStart w:name="z35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Сергея Ишина,</w:t>
      </w:r>
    </w:p>
    <w:bookmarkEnd w:id="342"/>
    <w:bookmarkStart w:name="z35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1-Карасу,</w:t>
      </w:r>
    </w:p>
    <w:bookmarkEnd w:id="343"/>
    <w:bookmarkStart w:name="z35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2-Карасу,</w:t>
      </w:r>
    </w:p>
    <w:bookmarkEnd w:id="344"/>
    <w:bookmarkStart w:name="z35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3-Карасу,</w:t>
      </w:r>
    </w:p>
    <w:bookmarkEnd w:id="345"/>
    <w:bookmarkStart w:name="z35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Наурыз,</w:t>
      </w:r>
    </w:p>
    <w:bookmarkEnd w:id="346"/>
    <w:bookmarkStart w:name="z35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1-Наурыз,</w:t>
      </w:r>
    </w:p>
    <w:bookmarkEnd w:id="347"/>
    <w:bookmarkStart w:name="z35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2-Наурыз,</w:t>
      </w:r>
    </w:p>
    <w:bookmarkEnd w:id="348"/>
    <w:bookmarkStart w:name="z3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3-Наурыз,</w:t>
      </w:r>
    </w:p>
    <w:bookmarkEnd w:id="349"/>
    <w:bookmarkStart w:name="z36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4-Наурыз,</w:t>
      </w:r>
    </w:p>
    <w:bookmarkEnd w:id="350"/>
    <w:bookmarkStart w:name="z36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49-67 (нечетная сторона), 46-88 (четная сторона) улицы Мухамеджана Тынышбаева.</w:t>
      </w:r>
    </w:p>
    <w:bookmarkEnd w:id="351"/>
    <w:bookmarkStart w:name="z36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</w:t>
      </w:r>
    </w:p>
    <w:bookmarkEnd w:id="352"/>
    <w:bookmarkStart w:name="z36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Прибалхашская 15А, здание коммунального государственного учреждения "Средняя школа № 21 имени М.Жумабаева отдела образования города Тараз управления образования акимата Жамбылской области".</w:t>
      </w:r>
    </w:p>
    <w:bookmarkEnd w:id="353"/>
    <w:bookmarkStart w:name="z36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Костанайская,</w:t>
      </w:r>
    </w:p>
    <w:bookmarkEnd w:id="354"/>
    <w:bookmarkStart w:name="z36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Костанайского,</w:t>
      </w:r>
    </w:p>
    <w:bookmarkEnd w:id="355"/>
    <w:bookmarkStart w:name="z36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Костанайского,</w:t>
      </w:r>
    </w:p>
    <w:bookmarkEnd w:id="356"/>
    <w:bookmarkStart w:name="z36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Костанайского,</w:t>
      </w:r>
    </w:p>
    <w:bookmarkEnd w:id="357"/>
    <w:bookmarkStart w:name="z36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Костанайского,</w:t>
      </w:r>
    </w:p>
    <w:bookmarkEnd w:id="358"/>
    <w:bookmarkStart w:name="z37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3-тупика Костанайского,</w:t>
      </w:r>
    </w:p>
    <w:bookmarkEnd w:id="359"/>
    <w:bookmarkStart w:name="z37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Костанайского,</w:t>
      </w:r>
    </w:p>
    <w:bookmarkEnd w:id="360"/>
    <w:bookmarkStart w:name="z37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Сергея Есенина,</w:t>
      </w:r>
    </w:p>
    <w:bookmarkEnd w:id="361"/>
    <w:bookmarkStart w:name="z37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Беделбаева,</w:t>
      </w:r>
    </w:p>
    <w:bookmarkEnd w:id="362"/>
    <w:bookmarkStart w:name="z37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Прибалхашской,</w:t>
      </w:r>
    </w:p>
    <w:bookmarkEnd w:id="363"/>
    <w:bookmarkStart w:name="z37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Тараз,</w:t>
      </w:r>
    </w:p>
    <w:bookmarkEnd w:id="364"/>
    <w:bookmarkStart w:name="z37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Анарбаева,</w:t>
      </w:r>
    </w:p>
    <w:bookmarkEnd w:id="365"/>
    <w:bookmarkStart w:name="z37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Актобе,</w:t>
      </w:r>
    </w:p>
    <w:bookmarkEnd w:id="366"/>
    <w:bookmarkStart w:name="z37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Талдыкорганской,</w:t>
      </w:r>
    </w:p>
    <w:bookmarkEnd w:id="367"/>
    <w:bookmarkStart w:name="z37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Талдыкорганского,</w:t>
      </w:r>
    </w:p>
    <w:bookmarkEnd w:id="368"/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Усть-Каменогорской,</w:t>
      </w:r>
    </w:p>
    <w:bookmarkEnd w:id="369"/>
    <w:bookmarkStart w:name="z38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Оркениет,</w:t>
      </w:r>
    </w:p>
    <w:bookmarkEnd w:id="370"/>
    <w:bookmarkStart w:name="z38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Атлах,</w:t>
      </w:r>
    </w:p>
    <w:bookmarkEnd w:id="371"/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Аксункар,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Улытау,</w:t>
      </w:r>
    </w:p>
    <w:bookmarkEnd w:id="373"/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Отырар,</w:t>
      </w:r>
    </w:p>
    <w:bookmarkEnd w:id="374"/>
    <w:bookmarkStart w:name="z38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Туран,</w:t>
      </w:r>
    </w:p>
    <w:bookmarkEnd w:id="375"/>
    <w:bookmarkStart w:name="z38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Бирлик,</w:t>
      </w:r>
    </w:p>
    <w:bookmarkEnd w:id="376"/>
    <w:bookmarkStart w:name="z38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Болашак,</w:t>
      </w:r>
    </w:p>
    <w:bookmarkEnd w:id="377"/>
    <w:bookmarkStart w:name="z38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Керуен.</w:t>
      </w:r>
    </w:p>
    <w:bookmarkEnd w:id="378"/>
    <w:bookmarkStart w:name="z39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</w:t>
      </w:r>
    </w:p>
    <w:bookmarkEnd w:id="379"/>
    <w:bookmarkStart w:name="z39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Желтовского 1А, здание коммунального государственного учреждения "Средняя школа № 28 имени А.Молдагуловой отдела образования города Тараз управления образования акимата Жамбылской области".</w:t>
      </w:r>
    </w:p>
    <w:bookmarkEnd w:id="380"/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133-217 (нечетная сторона) улицы Ыкылас Дукенулы,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Баженова,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Казакова,</w:t>
      </w:r>
    </w:p>
    <w:bookmarkEnd w:id="383"/>
    <w:bookmarkStart w:name="z39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Казакова,</w:t>
      </w:r>
    </w:p>
    <w:bookmarkEnd w:id="384"/>
    <w:bookmarkStart w:name="z39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Щусева,</w:t>
      </w:r>
    </w:p>
    <w:bookmarkEnd w:id="385"/>
    <w:bookmarkStart w:name="z39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Щусева,</w:t>
      </w:r>
    </w:p>
    <w:bookmarkEnd w:id="386"/>
    <w:bookmarkStart w:name="z39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33А-121 (нечетная сторона), 66-114 (четная сторона) улицы Дмитрия Менделеева,</w:t>
      </w:r>
    </w:p>
    <w:bookmarkEnd w:id="387"/>
    <w:bookmarkStart w:name="z39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Желтовского,</w:t>
      </w:r>
    </w:p>
    <w:bookmarkEnd w:id="388"/>
    <w:bookmarkStart w:name="z40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Желтовского,</w:t>
      </w:r>
    </w:p>
    <w:bookmarkEnd w:id="389"/>
    <w:bookmarkStart w:name="z40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Желтовского,</w:t>
      </w:r>
    </w:p>
    <w:bookmarkEnd w:id="390"/>
    <w:bookmarkStart w:name="z40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1-9 (нечетная сторона) улицы Туймебая Ашимбаева,</w:t>
      </w:r>
    </w:p>
    <w:bookmarkEnd w:id="391"/>
    <w:bookmarkStart w:name="z40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261А, 256-374 (четная сторона) улицы Байзак батыра.</w:t>
      </w:r>
    </w:p>
    <w:bookmarkEnd w:id="392"/>
    <w:bookmarkStart w:name="z40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</w:t>
      </w:r>
    </w:p>
    <w:bookmarkEnd w:id="393"/>
    <w:bookmarkStart w:name="z40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Желтовского 1А, здание коммунального государственного учреждения "Средняя школа № 28 имени А.Молдагуловой отдела образования города Тараз управления образования акимата Жамбылской области".</w:t>
      </w:r>
    </w:p>
    <w:bookmarkEnd w:id="394"/>
    <w:bookmarkStart w:name="z40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55-95 (нечетная сторона), 68А-96А (четная сторона) улицы Файзына Кыпшакбаева,</w:t>
      </w:r>
    </w:p>
    <w:bookmarkEnd w:id="395"/>
    <w:bookmarkStart w:name="z40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Абилхана Кастеева,</w:t>
      </w:r>
    </w:p>
    <w:bookmarkEnd w:id="396"/>
    <w:bookmarkStart w:name="z40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Абилхана Кастеева,</w:t>
      </w:r>
    </w:p>
    <w:bookmarkEnd w:id="397"/>
    <w:bookmarkStart w:name="z40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Абдиразака Елибаева,</w:t>
      </w:r>
    </w:p>
    <w:bookmarkEnd w:id="398"/>
    <w:bookmarkStart w:name="z4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Абдиразака Елибаева,</w:t>
      </w:r>
    </w:p>
    <w:bookmarkEnd w:id="399"/>
    <w:bookmarkStart w:name="z41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Караванной,</w:t>
      </w:r>
    </w:p>
    <w:bookmarkEnd w:id="400"/>
    <w:bookmarkStart w:name="z41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Атамкула Жанабаева,</w:t>
      </w:r>
    </w:p>
    <w:bookmarkEnd w:id="401"/>
    <w:bookmarkStart w:name="z41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Атамкула Жанабаева,</w:t>
      </w:r>
    </w:p>
    <w:bookmarkEnd w:id="402"/>
    <w:bookmarkStart w:name="z41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Студенческой,</w:t>
      </w:r>
    </w:p>
    <w:bookmarkEnd w:id="403"/>
    <w:bookmarkStart w:name="z41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Студенческого,</w:t>
      </w:r>
    </w:p>
    <w:bookmarkEnd w:id="404"/>
    <w:bookmarkStart w:name="z41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Студенческого,</w:t>
      </w:r>
    </w:p>
    <w:bookmarkEnd w:id="405"/>
    <w:bookmarkStart w:name="z41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27-91 (нечетная сторона), 16-82 (четная сторона) улицы Мустафы Озтурка,</w:t>
      </w:r>
    </w:p>
    <w:bookmarkEnd w:id="406"/>
    <w:bookmarkStart w:name="z41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156-220 (четная сторона) улицы Ыкылас Дукенулы,</w:t>
      </w:r>
    </w:p>
    <w:bookmarkEnd w:id="407"/>
    <w:bookmarkStart w:name="z41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Хамита Шокалакова,</w:t>
      </w:r>
    </w:p>
    <w:bookmarkEnd w:id="408"/>
    <w:bookmarkStart w:name="z42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Салавата Юлаева,</w:t>
      </w:r>
    </w:p>
    <w:bookmarkEnd w:id="409"/>
    <w:bookmarkStart w:name="z42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Ораза Жандосова,</w:t>
      </w:r>
    </w:p>
    <w:bookmarkEnd w:id="410"/>
    <w:bookmarkStart w:name="z42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Клары Цеткин,</w:t>
      </w:r>
    </w:p>
    <w:bookmarkEnd w:id="411"/>
    <w:bookmarkStart w:name="z42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Абдира Сагынтаева,</w:t>
      </w:r>
    </w:p>
    <w:bookmarkEnd w:id="412"/>
    <w:bookmarkStart w:name="z42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7Б, 9, 15 (нечетная сторона), 2-68Б (четная сторона) улицы Санырык батыра.</w:t>
      </w:r>
    </w:p>
    <w:bookmarkEnd w:id="413"/>
    <w:bookmarkStart w:name="z42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</w:t>
      </w:r>
    </w:p>
    <w:bookmarkEnd w:id="414"/>
    <w:bookmarkStart w:name="z42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"Алатау" 9, здание коммунального государственного учреждения "Средняя школа № 43 отдела образования города Тараз управления образования акимата Жамбылской области".</w:t>
      </w:r>
    </w:p>
    <w:bookmarkEnd w:id="415"/>
    <w:bookmarkStart w:name="z42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4-106 (четная сторона) улицы Михаила Лермонтова,</w:t>
      </w:r>
    </w:p>
    <w:bookmarkEnd w:id="416"/>
    <w:bookmarkStart w:name="z42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Жалантос батыра,</w:t>
      </w:r>
    </w:p>
    <w:bookmarkEnd w:id="417"/>
    <w:bookmarkStart w:name="z42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Алихана Бокейхана,</w:t>
      </w:r>
    </w:p>
    <w:bookmarkEnd w:id="418"/>
    <w:bookmarkStart w:name="z43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Кулибина,</w:t>
      </w:r>
    </w:p>
    <w:bookmarkEnd w:id="419"/>
    <w:bookmarkStart w:name="z43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Абдикадыра Жургенова,</w:t>
      </w:r>
    </w:p>
    <w:bookmarkEnd w:id="420"/>
    <w:bookmarkStart w:name="z43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Боранкула Елюбаева,</w:t>
      </w:r>
    </w:p>
    <w:bookmarkEnd w:id="421"/>
    <w:bookmarkStart w:name="z43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47-61 (нечетная сторона) улицы Сыпыра жырау,</w:t>
      </w:r>
    </w:p>
    <w:bookmarkEnd w:id="422"/>
    <w:bookmarkStart w:name="z43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171-191 (нечетная сторона), 164-184 (четная сторона) улицы Мухамеда Хайдара Дулати,</w:t>
      </w:r>
    </w:p>
    <w:bookmarkEnd w:id="423"/>
    <w:bookmarkStart w:name="z43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Братской,</w:t>
      </w:r>
    </w:p>
    <w:bookmarkEnd w:id="424"/>
    <w:bookmarkStart w:name="z43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27-53 (нечетная сторона), 30-68 (четная сторона) улицы Файзына Кыпшакбаева,</w:t>
      </w:r>
    </w:p>
    <w:bookmarkEnd w:id="425"/>
    <w:bookmarkStart w:name="z43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Файзына Кыпшакбаева,</w:t>
      </w:r>
    </w:p>
    <w:bookmarkEnd w:id="426"/>
    <w:bookmarkStart w:name="z43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Файзына Кыпшакбаева,</w:t>
      </w:r>
    </w:p>
    <w:bookmarkEnd w:id="427"/>
    <w:bookmarkStart w:name="z43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19-63 (нечетная сторона), 20-64 (четная сторона) улицы Ивана Крылова,</w:t>
      </w:r>
    </w:p>
    <w:bookmarkEnd w:id="428"/>
    <w:bookmarkStart w:name="z44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267-297 (нечетная сторона), 342-362 (четная сторона) улицы Ташкентской,</w:t>
      </w:r>
    </w:p>
    <w:bookmarkEnd w:id="429"/>
    <w:bookmarkStart w:name="z44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1-25 (нечетная сторона), 2-14 (четная сторона) улицы Мустафы Озтурка,</w:t>
      </w:r>
    </w:p>
    <w:bookmarkEnd w:id="430"/>
    <w:bookmarkStart w:name="z44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Мустафы Озтурка,</w:t>
      </w:r>
    </w:p>
    <w:bookmarkEnd w:id="431"/>
    <w:bookmarkStart w:name="z44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108-152 (четная сторона) улицы Ыкылас Дукенулы.</w:t>
      </w:r>
    </w:p>
    <w:bookmarkEnd w:id="432"/>
    <w:bookmarkStart w:name="z44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</w:t>
      </w:r>
    </w:p>
    <w:bookmarkEnd w:id="433"/>
    <w:bookmarkStart w:name="z44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Байзак батыра 257, здание товарищества с ограниченной ответственностью "СМП-306".</w:t>
      </w:r>
    </w:p>
    <w:bookmarkEnd w:id="434"/>
    <w:bookmarkStart w:name="z44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259, 240-252Б (четная сторона) улицы Байзак батыра,</w:t>
      </w:r>
    </w:p>
    <w:bookmarkEnd w:id="435"/>
    <w:bookmarkStart w:name="z44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2-10 (четная сторона) улицы Туймебая Ашимбаева,</w:t>
      </w:r>
    </w:p>
    <w:bookmarkEnd w:id="436"/>
    <w:bookmarkStart w:name="z44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героев Октября,</w:t>
      </w:r>
    </w:p>
    <w:bookmarkEnd w:id="437"/>
    <w:bookmarkStart w:name="z44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героев Октября,</w:t>
      </w:r>
    </w:p>
    <w:bookmarkEnd w:id="438"/>
    <w:bookmarkStart w:name="z45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Аксай,</w:t>
      </w:r>
    </w:p>
    <w:bookmarkEnd w:id="439"/>
    <w:bookmarkStart w:name="z45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107-131 (нечетная сторона) улицы Ыкылас Дукенулы,</w:t>
      </w:r>
    </w:p>
    <w:bookmarkEnd w:id="440"/>
    <w:bookmarkStart w:name="z45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15-25 (нечетная сторона), 22-50 (четная сторона) улицы Кармелюк,</w:t>
      </w:r>
    </w:p>
    <w:bookmarkEnd w:id="441"/>
    <w:bookmarkStart w:name="z45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Кармелюк,</w:t>
      </w:r>
    </w:p>
    <w:bookmarkEnd w:id="442"/>
    <w:bookmarkStart w:name="z45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Жиембет жырау,</w:t>
      </w:r>
    </w:p>
    <w:bookmarkEnd w:id="443"/>
    <w:bookmarkStart w:name="z45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13-33 (нечетная сторона), 30-64 (четная сторона) улицы Дмитрия Менделеева,</w:t>
      </w:r>
    </w:p>
    <w:bookmarkEnd w:id="444"/>
    <w:bookmarkStart w:name="z45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улицы Дмитрия Менделеева,</w:t>
      </w:r>
    </w:p>
    <w:bookmarkEnd w:id="445"/>
    <w:bookmarkStart w:name="z45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улицы Дмитрия Менделеева,</w:t>
      </w:r>
    </w:p>
    <w:bookmarkEnd w:id="446"/>
    <w:bookmarkStart w:name="z45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улицы Дмитрия Менделеева,</w:t>
      </w:r>
    </w:p>
    <w:bookmarkEnd w:id="447"/>
    <w:bookmarkStart w:name="z45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улицы Дмитрия Менделеева,</w:t>
      </w:r>
    </w:p>
    <w:bookmarkEnd w:id="448"/>
    <w:bookmarkStart w:name="z46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Степана Разина,</w:t>
      </w:r>
    </w:p>
    <w:bookmarkEnd w:id="449"/>
    <w:bookmarkStart w:name="z46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Степана Разина,</w:t>
      </w:r>
    </w:p>
    <w:bookmarkEnd w:id="450"/>
    <w:bookmarkStart w:name="z46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Степана Разина,</w:t>
      </w:r>
    </w:p>
    <w:bookmarkEnd w:id="451"/>
    <w:bookmarkStart w:name="z46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Степана Разина,</w:t>
      </w:r>
    </w:p>
    <w:bookmarkEnd w:id="452"/>
    <w:bookmarkStart w:name="z46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Степана Разина,</w:t>
      </w:r>
    </w:p>
    <w:bookmarkEnd w:id="453"/>
    <w:bookmarkStart w:name="z46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Степана Разина,</w:t>
      </w:r>
    </w:p>
    <w:bookmarkEnd w:id="454"/>
    <w:bookmarkStart w:name="z46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15-39 (нечетная сторона), 12-56 (четная сторона) 1- переулка Элеваторного,</w:t>
      </w:r>
    </w:p>
    <w:bookmarkEnd w:id="455"/>
    <w:bookmarkStart w:name="z46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Элеваторного,</w:t>
      </w:r>
    </w:p>
    <w:bookmarkEnd w:id="456"/>
    <w:bookmarkStart w:name="z46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Элеваторного.</w:t>
      </w:r>
    </w:p>
    <w:bookmarkEnd w:id="457"/>
    <w:bookmarkStart w:name="z46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</w:t>
      </w:r>
    </w:p>
    <w:bookmarkEnd w:id="458"/>
    <w:bookmarkStart w:name="z47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Байзак батыра 272, здание товарищества с ограниченной ответственностью "АрайАгро-өнімдері".</w:t>
      </w:r>
    </w:p>
    <w:bookmarkEnd w:id="459"/>
    <w:bookmarkStart w:name="z47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Акмолда батыра,</w:t>
      </w:r>
    </w:p>
    <w:bookmarkEnd w:id="460"/>
    <w:bookmarkStart w:name="z47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Акмолда батыра,</w:t>
      </w:r>
    </w:p>
    <w:bookmarkEnd w:id="461"/>
    <w:bookmarkStart w:name="z47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Акмолда батыра,</w:t>
      </w:r>
    </w:p>
    <w:bookmarkEnd w:id="462"/>
    <w:bookmarkStart w:name="z47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Жалела Байгысиева,</w:t>
      </w:r>
    </w:p>
    <w:bookmarkEnd w:id="463"/>
    <w:bookmarkStart w:name="z47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225А-257 (нечетная сторона), 202-236 (четная сторона) улицы Байзак батыра,</w:t>
      </w:r>
    </w:p>
    <w:bookmarkEnd w:id="464"/>
    <w:bookmarkStart w:name="z47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Николая Гоголя,</w:t>
      </w:r>
    </w:p>
    <w:bookmarkEnd w:id="465"/>
    <w:bookmarkStart w:name="z47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Николая Гоголя,</w:t>
      </w:r>
    </w:p>
    <w:bookmarkEnd w:id="466"/>
    <w:bookmarkStart w:name="z47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Железнодорожной,</w:t>
      </w:r>
    </w:p>
    <w:bookmarkEnd w:id="467"/>
    <w:bookmarkStart w:name="z47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Железнодорожного,</w:t>
      </w:r>
    </w:p>
    <w:bookmarkEnd w:id="468"/>
    <w:bookmarkStart w:name="z48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1-27 (нечетная сторона), 2-12, 14А (четная сторона) улицы Западной,</w:t>
      </w:r>
    </w:p>
    <w:bookmarkEnd w:id="469"/>
    <w:bookmarkStart w:name="z48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1-13 (нечетная сторона), 2-20 (четная сторона) улицы Кармелюк,</w:t>
      </w:r>
    </w:p>
    <w:bookmarkEnd w:id="470"/>
    <w:bookmarkStart w:name="z48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152-216 (четная сторона) улицы Алимхана Комратова,</w:t>
      </w:r>
    </w:p>
    <w:bookmarkEnd w:id="471"/>
    <w:bookmarkStart w:name="z48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2-проезда Алимхана Комратова,</w:t>
      </w:r>
    </w:p>
    <w:bookmarkEnd w:id="472"/>
    <w:bookmarkStart w:name="z48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Каллаур акима,</w:t>
      </w:r>
    </w:p>
    <w:bookmarkEnd w:id="473"/>
    <w:bookmarkStart w:name="z48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137А-153 (нечетная сторона) улицы Михаила Лермонтова,</w:t>
      </w:r>
    </w:p>
    <w:bookmarkEnd w:id="474"/>
    <w:bookmarkStart w:name="z48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1-9 (нечетная сторона), 2-28 (четная сторона) улицы Дмитрия Менделеева,</w:t>
      </w:r>
    </w:p>
    <w:bookmarkEnd w:id="475"/>
    <w:bookmarkStart w:name="z48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Народной,</w:t>
      </w:r>
    </w:p>
    <w:bookmarkEnd w:id="476"/>
    <w:bookmarkStart w:name="z48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Николая Некрасова,</w:t>
      </w:r>
    </w:p>
    <w:bookmarkEnd w:id="477"/>
    <w:bookmarkStart w:name="z48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Николая Некрасова,</w:t>
      </w:r>
    </w:p>
    <w:bookmarkEnd w:id="478"/>
    <w:bookmarkStart w:name="z49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195-265А (нечетная сторона) улицы Ташкентской,</w:t>
      </w:r>
    </w:p>
    <w:bookmarkEnd w:id="479"/>
    <w:bookmarkStart w:name="z49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1-105 (нечетная сторона), 2-100 (четная сторона) улицы Ыкылас Дукенулы,</w:t>
      </w:r>
    </w:p>
    <w:bookmarkEnd w:id="480"/>
    <w:bookmarkStart w:name="z49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Ыкылас Дукенулы,</w:t>
      </w:r>
    </w:p>
    <w:bookmarkEnd w:id="481"/>
    <w:bookmarkStart w:name="z49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Ыкылас Дукенулы,</w:t>
      </w:r>
    </w:p>
    <w:bookmarkEnd w:id="482"/>
    <w:bookmarkStart w:name="z49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1-13 (нечетная сторона), 2-10 (четная сторона) 1-переулка Элеваторного,</w:t>
      </w:r>
    </w:p>
    <w:bookmarkEnd w:id="483"/>
    <w:bookmarkStart w:name="z49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Элеваторного,</w:t>
      </w:r>
    </w:p>
    <w:bookmarkEnd w:id="484"/>
    <w:bookmarkStart w:name="z49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Элеваторного,</w:t>
      </w:r>
    </w:p>
    <w:bookmarkEnd w:id="485"/>
    <w:bookmarkStart w:name="z49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1-35 (нечетная сторона), 2-44 (четная сторона) улицы 2-Элеваторной.</w:t>
      </w:r>
    </w:p>
    <w:bookmarkEnd w:id="486"/>
    <w:bookmarkStart w:name="z49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</w:t>
      </w:r>
    </w:p>
    <w:bookmarkEnd w:id="487"/>
    <w:bookmarkStart w:name="z49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Привокзальная 1, здание филиала товарищества с ограниченной ответственностью "КТЖ-Грузовые перевозки" - "Жамбылское отделение ГП".</w:t>
      </w:r>
    </w:p>
    <w:bookmarkEnd w:id="488"/>
    <w:bookmarkStart w:name="z50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153А-193А (нечетная сторона), 182-242 (четная сторона) улицы Ташкентская,</w:t>
      </w:r>
    </w:p>
    <w:bookmarkEnd w:id="489"/>
    <w:bookmarkStart w:name="z50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1-17А (нечетная сторона), 2-24 (четная сторона) улицы Нуроллы Фазлаева,</w:t>
      </w:r>
    </w:p>
    <w:bookmarkEnd w:id="490"/>
    <w:bookmarkStart w:name="z50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196-252 (четная сторона) улицы Желтоксан,</w:t>
      </w:r>
    </w:p>
    <w:bookmarkEnd w:id="491"/>
    <w:bookmarkStart w:name="z50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Желтоксан,</w:t>
      </w:r>
    </w:p>
    <w:bookmarkEnd w:id="492"/>
    <w:bookmarkStart w:name="z50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1-33 (нечетная сторона), 2-22 (четная сторона) 4-переулка Желтоксан,</w:t>
      </w:r>
    </w:p>
    <w:bookmarkEnd w:id="493"/>
    <w:bookmarkStart w:name="z50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1-41 (нечетная сторона), 2-40 (четная сторона) улицы Махмуда Кашкари,</w:t>
      </w:r>
    </w:p>
    <w:bookmarkEnd w:id="494"/>
    <w:bookmarkStart w:name="z50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Бульварного,</w:t>
      </w:r>
    </w:p>
    <w:bookmarkEnd w:id="495"/>
    <w:bookmarkStart w:name="z50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1-35 (нечетная сторона), 2-38 (четная сторона) улицы Александра Петрова,</w:t>
      </w:r>
    </w:p>
    <w:bookmarkEnd w:id="496"/>
    <w:bookmarkStart w:name="z50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Бабушкина,</w:t>
      </w:r>
    </w:p>
    <w:bookmarkEnd w:id="497"/>
    <w:bookmarkStart w:name="z50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1-33 (нечетная сторона), 2-36 (четная сторона) улицы Семена Буденного,</w:t>
      </w:r>
    </w:p>
    <w:bookmarkEnd w:id="498"/>
    <w:bookmarkStart w:name="z51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Клубной,</w:t>
      </w:r>
    </w:p>
    <w:bookmarkEnd w:id="499"/>
    <w:bookmarkStart w:name="z51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Клубного,</w:t>
      </w:r>
    </w:p>
    <w:bookmarkEnd w:id="500"/>
    <w:bookmarkStart w:name="z51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194-200 (четная сторона) улицы Байзак батыра,</w:t>
      </w:r>
    </w:p>
    <w:bookmarkEnd w:id="501"/>
    <w:bookmarkStart w:name="z51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351-403 (нечетная сторона), 354-420 (четная сторона) улицы Колбасшы Койгельды,</w:t>
      </w:r>
    </w:p>
    <w:bookmarkEnd w:id="502"/>
    <w:bookmarkStart w:name="z51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135-217 (нечетная сторона) улицы Алимхана Комратова.</w:t>
      </w:r>
    </w:p>
    <w:bookmarkEnd w:id="503"/>
    <w:bookmarkStart w:name="z51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</w:t>
      </w:r>
    </w:p>
    <w:bookmarkEnd w:id="504"/>
    <w:bookmarkStart w:name="z51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Байзак батыра 221, здание коммунального государственного учреждения "Средняя школа № 16 имени Д.М.Карбышева отдела образования города Тараз управления образования акимата Жамбылской области".</w:t>
      </w:r>
    </w:p>
    <w:bookmarkEnd w:id="505"/>
    <w:bookmarkStart w:name="z51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5-37 (нечетная сторона), 4А-38 (четная сторона) улицы Курманбека Сагындыкова,</w:t>
      </w:r>
    </w:p>
    <w:bookmarkEnd w:id="506"/>
    <w:bookmarkStart w:name="z51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Курманбека Сагындыкова,</w:t>
      </w:r>
    </w:p>
    <w:bookmarkEnd w:id="507"/>
    <w:bookmarkStart w:name="z51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193-225 (нечетная сторона), 170-192 (четная сторона) улицы Байзак батыра,</w:t>
      </w:r>
    </w:p>
    <w:bookmarkEnd w:id="508"/>
    <w:bookmarkStart w:name="z52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Привокзальной,</w:t>
      </w:r>
    </w:p>
    <w:bookmarkEnd w:id="509"/>
    <w:bookmarkStart w:name="z52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254-270 (четная сторона) улицы Желтоксан,</w:t>
      </w:r>
    </w:p>
    <w:bookmarkEnd w:id="510"/>
    <w:bookmarkStart w:name="z52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Алтай.</w:t>
      </w:r>
    </w:p>
    <w:bookmarkEnd w:id="511"/>
    <w:bookmarkStart w:name="z52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</w:t>
      </w:r>
    </w:p>
    <w:bookmarkEnd w:id="512"/>
    <w:bookmarkStart w:name="z52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Байзак батыра 166, здание коммунального государственного учреждения "Гимназия № 24 отдела образования города Тараз управления образования акимата Жамбылской области".</w:t>
      </w:r>
    </w:p>
    <w:bookmarkEnd w:id="513"/>
    <w:bookmarkStart w:name="z52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161-163 (нечетная сторона), 186-202 (четная сторона) проспекта Абая,</w:t>
      </w:r>
    </w:p>
    <w:bookmarkEnd w:id="514"/>
    <w:bookmarkStart w:name="z52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149-183 (нечетная сторона), 80-150 (четная сторона) улицы Абдирахмана Айтиева,</w:t>
      </w:r>
    </w:p>
    <w:bookmarkEnd w:id="515"/>
    <w:bookmarkStart w:name="z52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Есена Демесинова,</w:t>
      </w:r>
    </w:p>
    <w:bookmarkEnd w:id="516"/>
    <w:bookmarkStart w:name="z52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Черняховского,</w:t>
      </w:r>
    </w:p>
    <w:bookmarkEnd w:id="517"/>
    <w:bookmarkStart w:name="z52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Черняховского,</w:t>
      </w:r>
    </w:p>
    <w:bookmarkEnd w:id="518"/>
    <w:bookmarkStart w:name="z53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159-239 (нечетная сторона) улицы Желтоксан,</w:t>
      </w:r>
    </w:p>
    <w:bookmarkEnd w:id="519"/>
    <w:bookmarkStart w:name="z53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35-57 (нечетная сторона), 24-34 (четная сторона) 4-переулка Желтоксан,</w:t>
      </w:r>
    </w:p>
    <w:bookmarkEnd w:id="520"/>
    <w:bookmarkStart w:name="z53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123-153 (нечетная сторона), 146-180 (четная сторона) улицы Ташкентской,</w:t>
      </w:r>
    </w:p>
    <w:bookmarkEnd w:id="521"/>
    <w:bookmarkStart w:name="z53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Бульварного,</w:t>
      </w:r>
    </w:p>
    <w:bookmarkEnd w:id="522"/>
    <w:bookmarkStart w:name="z53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Бульварного,</w:t>
      </w:r>
    </w:p>
    <w:bookmarkEnd w:id="523"/>
    <w:bookmarkStart w:name="z53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19-47 (нечетная сторона), 26-54 (четная сторона) улицы Нуроллы Фазлаева,</w:t>
      </w:r>
    </w:p>
    <w:bookmarkEnd w:id="524"/>
    <w:bookmarkStart w:name="z53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Ватутина,</w:t>
      </w:r>
    </w:p>
    <w:bookmarkEnd w:id="525"/>
    <w:bookmarkStart w:name="z53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43-71 (нечетная сторона), 42-112 (четная сторона) улицы Махмуда Кашкари,</w:t>
      </w:r>
    </w:p>
    <w:bookmarkEnd w:id="526"/>
    <w:bookmarkStart w:name="z53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37-109 (нечетная сторона), 40-102А (четная сторона) улицы Александра Петрова,</w:t>
      </w:r>
    </w:p>
    <w:bookmarkEnd w:id="527"/>
    <w:bookmarkStart w:name="z53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Больничного,</w:t>
      </w:r>
    </w:p>
    <w:bookmarkEnd w:id="528"/>
    <w:bookmarkStart w:name="z54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Больничного,</w:t>
      </w:r>
    </w:p>
    <w:bookmarkEnd w:id="529"/>
    <w:bookmarkStart w:name="z54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Владимира Короленко,</w:t>
      </w:r>
    </w:p>
    <w:bookmarkEnd w:id="530"/>
    <w:bookmarkStart w:name="z54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35-67 (нечетная сторона), 38-64 (четная сторона) улицы Семена Буденного,</w:t>
      </w:r>
    </w:p>
    <w:bookmarkEnd w:id="531"/>
    <w:bookmarkStart w:name="z54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1-3, 39-67 (нечетная сторона), 2, 52-72 (четная сторона) улицы Курманбека Сагындыкова,</w:t>
      </w:r>
    </w:p>
    <w:bookmarkEnd w:id="532"/>
    <w:bookmarkStart w:name="z54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162-168 (четная сторона) улицы Байзак батыра.</w:t>
      </w:r>
    </w:p>
    <w:bookmarkEnd w:id="533"/>
    <w:bookmarkStart w:name="z54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</w:t>
      </w:r>
    </w:p>
    <w:bookmarkEnd w:id="534"/>
    <w:bookmarkStart w:name="z54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Динмухамеда Конаева 4, здание коммунального государственного учреждения "Жамбылская областная детско-юношеская библиотека имени Д.А.Конаева" управления культуры, архивов и документации акимата Жамбылской области.</w:t>
      </w:r>
    </w:p>
    <w:bookmarkEnd w:id="535"/>
    <w:bookmarkStart w:name="z54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5-15 (нечетная сторона) улицы Айтеке би,</w:t>
      </w:r>
    </w:p>
    <w:bookmarkEnd w:id="536"/>
    <w:bookmarkStart w:name="z54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35А-53 (нечетная сторона), 28-36 (четная сторона) улицы Малика Жунисалиева,</w:t>
      </w:r>
    </w:p>
    <w:bookmarkEnd w:id="537"/>
    <w:bookmarkStart w:name="z54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21-59, 61А, 61Б, 63 (нечетная сторона), 10-16 (четная сторона) улицы Динмухамеда Конаева,</w:t>
      </w:r>
    </w:p>
    <w:bookmarkEnd w:id="538"/>
    <w:bookmarkStart w:name="z550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Динмухамеда Конаева,</w:t>
      </w:r>
    </w:p>
    <w:bookmarkEnd w:id="539"/>
    <w:bookmarkStart w:name="z55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Сеченова,</w:t>
      </w:r>
    </w:p>
    <w:bookmarkEnd w:id="540"/>
    <w:bookmarkStart w:name="z55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1-59 (нечетная сторона), 2-54 (четная сторона) улицы Самен Даненулы,</w:t>
      </w:r>
    </w:p>
    <w:bookmarkEnd w:id="541"/>
    <w:bookmarkStart w:name="z55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1-43 (нечетная сторона), 2-20 (четная сторона) переулка Самен Даненулы,</w:t>
      </w:r>
    </w:p>
    <w:bookmarkEnd w:id="542"/>
    <w:bookmarkStart w:name="z554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Левашова,</w:t>
      </w:r>
    </w:p>
    <w:bookmarkEnd w:id="543"/>
    <w:bookmarkStart w:name="z55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45-99 (нечетная сторона), 46-86 (четная сторона) улицы Мухамеда Хайдара Дулати,</w:t>
      </w:r>
    </w:p>
    <w:bookmarkEnd w:id="544"/>
    <w:bookmarkStart w:name="z55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1-35 (нечетная сторона), 2-26 (четная сторона) улицы Жунисбека Дуримбетова,</w:t>
      </w:r>
    </w:p>
    <w:bookmarkEnd w:id="545"/>
    <w:bookmarkStart w:name="z55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1-41 (нечетная сторона), 2-52 (четная сторона) улицы Абилахата Еспаева,</w:t>
      </w:r>
    </w:p>
    <w:bookmarkEnd w:id="546"/>
    <w:bookmarkStart w:name="z55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1-19 (нечетная сторона), 2-48 (четная сторона) 1-переулка Абилахата Еспаева,</w:t>
      </w:r>
    </w:p>
    <w:bookmarkEnd w:id="547"/>
    <w:bookmarkStart w:name="z55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1-37 (нечетная сторона), 2-32 (четная сторона) улицы Таттибая Дуйсебаева,</w:t>
      </w:r>
    </w:p>
    <w:bookmarkEnd w:id="548"/>
    <w:bookmarkStart w:name="z56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Таттибая Дуйсебаева,</w:t>
      </w:r>
    </w:p>
    <w:bookmarkEnd w:id="549"/>
    <w:bookmarkStart w:name="z56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12, 30-78 (четная сторона) улицы Абдирахмана Айтиева,</w:t>
      </w:r>
    </w:p>
    <w:bookmarkEnd w:id="550"/>
    <w:bookmarkStart w:name="z56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75-157 (нечетная сторона), 120-164, 166А (четная сторона) улицы Желтоксан,</w:t>
      </w:r>
    </w:p>
    <w:bookmarkEnd w:id="551"/>
    <w:bookmarkStart w:name="z56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237-301 (нечетная сторона) улицы Колбасшы Койгельды.</w:t>
      </w:r>
    </w:p>
    <w:bookmarkEnd w:id="552"/>
    <w:bookmarkStart w:name="z56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</w:t>
      </w:r>
    </w:p>
    <w:bookmarkEnd w:id="553"/>
    <w:bookmarkStart w:name="z56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проспект Абая 138, здание коммунального государственного учреждения "Гимназия № 8 имени Толе би отдела образования города Тараз управления образования акимата Жамбылской области".</w:t>
      </w:r>
    </w:p>
    <w:bookmarkEnd w:id="554"/>
    <w:bookmarkStart w:name="z56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1, 3, 3А улицы Айтеке би,</w:t>
      </w:r>
    </w:p>
    <w:bookmarkEnd w:id="555"/>
    <w:bookmarkStart w:name="z56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1-35 (нечетная сторона), 2-16А (четная сторона) улицы Малика Жунисалиева,</w:t>
      </w:r>
    </w:p>
    <w:bookmarkEnd w:id="556"/>
    <w:bookmarkStart w:name="z56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1-19 (нечетная сторона), 2-8 (четная сторона) улицы Динмухамеда Конаева,</w:t>
      </w:r>
    </w:p>
    <w:bookmarkEnd w:id="557"/>
    <w:bookmarkStart w:name="z56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Туйте Пиримкулова,</w:t>
      </w:r>
    </w:p>
    <w:bookmarkEnd w:id="558"/>
    <w:bookmarkStart w:name="z57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1-43 (нечетная сторона), 2-44А (четная сторона) улицы Мухамеда Хайдара Дулати,</w:t>
      </w:r>
    </w:p>
    <w:bookmarkEnd w:id="559"/>
    <w:bookmarkStart w:name="z57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37-45 (нечетная сторона), 26А-36/2 (четная сторона) улицы Жунисбека Дуримбетова,</w:t>
      </w:r>
    </w:p>
    <w:bookmarkEnd w:id="560"/>
    <w:bookmarkStart w:name="z57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Желтоксан,</w:t>
      </w:r>
    </w:p>
    <w:bookmarkEnd w:id="561"/>
    <w:bookmarkStart w:name="z57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67-121 (нечетная сторона), 82А-144 (четная сторона) улицы Ташкентской,</w:t>
      </w:r>
    </w:p>
    <w:bookmarkEnd w:id="562"/>
    <w:bookmarkStart w:name="z57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Тургынбека Жанкоразова,</w:t>
      </w:r>
    </w:p>
    <w:bookmarkEnd w:id="563"/>
    <w:bookmarkStart w:name="z57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Тургынбека Жанкоразова,</w:t>
      </w:r>
    </w:p>
    <w:bookmarkEnd w:id="564"/>
    <w:bookmarkStart w:name="z57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Тургынбека Жанкоразова,</w:t>
      </w:r>
    </w:p>
    <w:bookmarkEnd w:id="565"/>
    <w:bookmarkStart w:name="z57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Тургынбека Жанкоразова,</w:t>
      </w:r>
    </w:p>
    <w:bookmarkEnd w:id="566"/>
    <w:bookmarkStart w:name="z57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49-79 (нечетная сторона), 56-84 (четная сторона) улицы Нуроллы Фазлаева,</w:t>
      </w:r>
    </w:p>
    <w:bookmarkEnd w:id="567"/>
    <w:bookmarkStart w:name="z57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Ивана Франко,</w:t>
      </w:r>
    </w:p>
    <w:bookmarkEnd w:id="568"/>
    <w:bookmarkStart w:name="z580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71А-101 (нечетная сторона) улицы Махмуда Кашкари,</w:t>
      </w:r>
    </w:p>
    <w:bookmarkEnd w:id="569"/>
    <w:bookmarkStart w:name="z581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136-170А (четная сторона) проспекта Абая,</w:t>
      </w:r>
    </w:p>
    <w:bookmarkEnd w:id="570"/>
    <w:bookmarkStart w:name="z58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Курманбека Сагындыкова,</w:t>
      </w:r>
    </w:p>
    <w:bookmarkEnd w:id="571"/>
    <w:bookmarkStart w:name="z583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Саята Такенова,</w:t>
      </w:r>
    </w:p>
    <w:bookmarkEnd w:id="572"/>
    <w:bookmarkStart w:name="z584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1, 2, 3, 5-переулков Саята Такенова,</w:t>
      </w:r>
    </w:p>
    <w:bookmarkEnd w:id="573"/>
    <w:bookmarkStart w:name="z585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29-147 (нечетная сторона) улицы Абдирахмана Айтиева.</w:t>
      </w:r>
    </w:p>
    <w:bookmarkEnd w:id="574"/>
    <w:bookmarkStart w:name="z586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</w:t>
      </w:r>
    </w:p>
    <w:bookmarkEnd w:id="575"/>
    <w:bookmarkStart w:name="z587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проспект Абая 216, здание коммунального государственного учреждения "Школа-гимназия № 15 отдела образования города Тараз управления образования акимата Жамбылской области".</w:t>
      </w:r>
    </w:p>
    <w:bookmarkEnd w:id="576"/>
    <w:bookmarkStart w:name="z588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Илияса Есенберлина,</w:t>
      </w:r>
    </w:p>
    <w:bookmarkEnd w:id="577"/>
    <w:bookmarkStart w:name="z589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41-89 (нечетная сторона), 50-92 (четная сторона) улицы Владимира Маяковского,</w:t>
      </w:r>
    </w:p>
    <w:bookmarkEnd w:id="578"/>
    <w:bookmarkStart w:name="z59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Владимира Маяковского,</w:t>
      </w:r>
    </w:p>
    <w:bookmarkEnd w:id="579"/>
    <w:bookmarkStart w:name="z59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Олега Кошевого,</w:t>
      </w:r>
    </w:p>
    <w:bookmarkEnd w:id="580"/>
    <w:bookmarkStart w:name="z59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253-305 (нечетная сторона), 204-236 (четная сторона) проспекта Абая,</w:t>
      </w:r>
    </w:p>
    <w:bookmarkEnd w:id="581"/>
    <w:bookmarkStart w:name="z593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Школьного,</w:t>
      </w:r>
    </w:p>
    <w:bookmarkEnd w:id="582"/>
    <w:bookmarkStart w:name="z59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Зеленой,</w:t>
      </w:r>
    </w:p>
    <w:bookmarkEnd w:id="583"/>
    <w:bookmarkStart w:name="z59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Зеленого,</w:t>
      </w:r>
    </w:p>
    <w:bookmarkEnd w:id="584"/>
    <w:bookmarkStart w:name="z59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Зеленого,</w:t>
      </w:r>
    </w:p>
    <w:bookmarkEnd w:id="585"/>
    <w:bookmarkStart w:name="z59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241-253А (нечетная сторона) улицы Желтоксан,</w:t>
      </w:r>
    </w:p>
    <w:bookmarkEnd w:id="586"/>
    <w:bookmarkStart w:name="z59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135-191 (нечетная сторона) улицы Байзак батыра,</w:t>
      </w:r>
    </w:p>
    <w:bookmarkEnd w:id="587"/>
    <w:bookmarkStart w:name="z59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Майкы би,</w:t>
      </w:r>
    </w:p>
    <w:bookmarkEnd w:id="588"/>
    <w:bookmarkStart w:name="z60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Баубека Булкышева,</w:t>
      </w:r>
    </w:p>
    <w:bookmarkEnd w:id="589"/>
    <w:bookmarkStart w:name="z60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130-232 (четная сторона) улицы Балуана Шолака.</w:t>
      </w:r>
    </w:p>
    <w:bookmarkEnd w:id="590"/>
    <w:bookmarkStart w:name="z60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</w:t>
      </w:r>
    </w:p>
    <w:bookmarkEnd w:id="591"/>
    <w:bookmarkStart w:name="z60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Маншук Маметовой 9, здание коммунального государственного учреждения "Средняя школа № 33 имени М.Ауэзова отдела образования города Тараз управления образования акимата Жамбылской области".</w:t>
      </w:r>
    </w:p>
    <w:bookmarkEnd w:id="592"/>
    <w:bookmarkStart w:name="z60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37-139 (нечетная сторона), 40А-146 (четная сторона) улицы Наманганской,</w:t>
      </w:r>
    </w:p>
    <w:bookmarkEnd w:id="593"/>
    <w:bookmarkStart w:name="z60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Нахимова,</w:t>
      </w:r>
    </w:p>
    <w:bookmarkEnd w:id="594"/>
    <w:bookmarkStart w:name="z60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Нахимова,</w:t>
      </w:r>
    </w:p>
    <w:bookmarkEnd w:id="595"/>
    <w:bookmarkStart w:name="z60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2-Нахимова,</w:t>
      </w:r>
    </w:p>
    <w:bookmarkEnd w:id="596"/>
    <w:bookmarkStart w:name="z60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59-123 (нечетная сторона), 40-92 (четная сторона) улицы Узбекской,</w:t>
      </w:r>
    </w:p>
    <w:bookmarkEnd w:id="597"/>
    <w:bookmarkStart w:name="z60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Узбекского,</w:t>
      </w:r>
    </w:p>
    <w:bookmarkEnd w:id="598"/>
    <w:bookmarkStart w:name="z61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Узбекского,</w:t>
      </w:r>
    </w:p>
    <w:bookmarkEnd w:id="599"/>
    <w:bookmarkStart w:name="z611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Узбекского,</w:t>
      </w:r>
    </w:p>
    <w:bookmarkEnd w:id="600"/>
    <w:bookmarkStart w:name="z61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103-133 (нечетная сторона) улицы Байзак батыра,</w:t>
      </w:r>
    </w:p>
    <w:bookmarkEnd w:id="601"/>
    <w:bookmarkStart w:name="z61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Байзак батыра,</w:t>
      </w:r>
    </w:p>
    <w:bookmarkEnd w:id="602"/>
    <w:bookmarkStart w:name="z61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45-151 (нечетная сторона), 26-134 (четная сторона) улицы Есей би,</w:t>
      </w:r>
    </w:p>
    <w:bookmarkEnd w:id="603"/>
    <w:bookmarkStart w:name="z61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Есей би,</w:t>
      </w:r>
    </w:p>
    <w:bookmarkEnd w:id="604"/>
    <w:bookmarkStart w:name="z61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17-77 (нечетная сторона), 24-106 (четная сторона) 2-переулка Есей би,</w:t>
      </w:r>
    </w:p>
    <w:bookmarkEnd w:id="605"/>
    <w:bookmarkStart w:name="z61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Водопьянова,</w:t>
      </w:r>
    </w:p>
    <w:bookmarkEnd w:id="606"/>
    <w:bookmarkStart w:name="z61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Маншук Маметовой,</w:t>
      </w:r>
    </w:p>
    <w:bookmarkEnd w:id="607"/>
    <w:bookmarkStart w:name="z61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67-113 (нечетная сторона), 70-112 (четная сторона) улицы Громова,</w:t>
      </w:r>
    </w:p>
    <w:bookmarkEnd w:id="608"/>
    <w:bookmarkStart w:name="z62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104-124 (четная сторона) улицы Балуана Шолака.</w:t>
      </w:r>
    </w:p>
    <w:bookmarkEnd w:id="609"/>
    <w:bookmarkStart w:name="z62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</w:t>
      </w:r>
    </w:p>
    <w:bookmarkEnd w:id="610"/>
    <w:bookmarkStart w:name="z62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Маншук Маметовой 9, здание коммунального государственного учреждения "Средняя школа № 33 имени М.Ауэзова отдела образования города Тараз управления образования акимата Жамбылской области".</w:t>
      </w:r>
    </w:p>
    <w:bookmarkEnd w:id="611"/>
    <w:bookmarkStart w:name="z62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1-61 (нечетная сторона), 6-82 (четная сторона) улицы Ташкентской,</w:t>
      </w:r>
    </w:p>
    <w:bookmarkEnd w:id="612"/>
    <w:bookmarkStart w:name="z62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Ташкентского,</w:t>
      </w:r>
    </w:p>
    <w:bookmarkEnd w:id="613"/>
    <w:bookmarkStart w:name="z62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1-35 (нечетная сторона), 2-40 (четная сторона) улицы Наманганской,</w:t>
      </w:r>
    </w:p>
    <w:bookmarkEnd w:id="614"/>
    <w:bookmarkStart w:name="z62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1-57 (нечетная сторона), 2-38 (четная сторона) улицы Узбекской,</w:t>
      </w:r>
    </w:p>
    <w:bookmarkEnd w:id="615"/>
    <w:bookmarkStart w:name="z62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Канавского,</w:t>
      </w:r>
    </w:p>
    <w:bookmarkEnd w:id="616"/>
    <w:bookmarkStart w:name="z62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1-37 (нечетная сторона), 2-20 (четная сторона) улицы Есей би,</w:t>
      </w:r>
    </w:p>
    <w:bookmarkEnd w:id="617"/>
    <w:bookmarkStart w:name="z62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1-13 (нечетная сторона), 2-22 (четная сторона) 2-переулка Есей би,</w:t>
      </w:r>
    </w:p>
    <w:bookmarkEnd w:id="618"/>
    <w:bookmarkStart w:name="z63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67А-101А (нечетная сторона), 54А-146 (четная сторона) улицы Байзак батыра,</w:t>
      </w:r>
    </w:p>
    <w:bookmarkEnd w:id="619"/>
    <w:bookmarkStart w:name="z63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Байзак батыра,</w:t>
      </w:r>
    </w:p>
    <w:bookmarkEnd w:id="620"/>
    <w:bookmarkStart w:name="z63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Байзак батыра,</w:t>
      </w:r>
    </w:p>
    <w:bookmarkEnd w:id="621"/>
    <w:bookmarkStart w:name="z63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Виктора Талалихина,</w:t>
      </w:r>
    </w:p>
    <w:bookmarkEnd w:id="622"/>
    <w:bookmarkStart w:name="z63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Серова,</w:t>
      </w:r>
    </w:p>
    <w:bookmarkEnd w:id="623"/>
    <w:bookmarkStart w:name="z63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Осипенко,</w:t>
      </w:r>
    </w:p>
    <w:bookmarkEnd w:id="624"/>
    <w:bookmarkStart w:name="z63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1-65 (нечетная сторона), 2-68 (четная сторона) улицы Громова,</w:t>
      </w:r>
    </w:p>
    <w:bookmarkEnd w:id="625"/>
    <w:bookmarkStart w:name="z63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1-39 (нечетная сторона), 2-42Б (четная сторона) улицы Владимира Маяковского,</w:t>
      </w:r>
    </w:p>
    <w:bookmarkEnd w:id="626"/>
    <w:bookmarkStart w:name="z63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 переулка Владимира Маяковского,</w:t>
      </w:r>
    </w:p>
    <w:bookmarkEnd w:id="627"/>
    <w:bookmarkStart w:name="z63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157-159А (нечетная сторона) проспекта Абая.</w:t>
      </w:r>
    </w:p>
    <w:bookmarkEnd w:id="628"/>
    <w:bookmarkStart w:name="z64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</w:t>
      </w:r>
    </w:p>
    <w:bookmarkEnd w:id="629"/>
    <w:bookmarkStart w:name="z64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Казыбек би 47, здание коммунального государственного учреждения "Средняя школа № 13 отдела образования города Тараз управления образования акимата Жамбылской области".</w:t>
      </w:r>
    </w:p>
    <w:bookmarkEnd w:id="630"/>
    <w:bookmarkStart w:name="z64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125А-155А (нечетная сторона) проспекта Абая,</w:t>
      </w:r>
    </w:p>
    <w:bookmarkEnd w:id="631"/>
    <w:bookmarkStart w:name="z64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3-49 (нечетная сторона) улицы Казыбек би,</w:t>
      </w:r>
    </w:p>
    <w:bookmarkEnd w:id="632"/>
    <w:bookmarkStart w:name="z64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Казыбек би,</w:t>
      </w:r>
    </w:p>
    <w:bookmarkEnd w:id="633"/>
    <w:bookmarkStart w:name="z64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Казыбек би,</w:t>
      </w:r>
    </w:p>
    <w:bookmarkEnd w:id="634"/>
    <w:bookmarkStart w:name="z64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Казыбек би,</w:t>
      </w:r>
    </w:p>
    <w:bookmarkEnd w:id="635"/>
    <w:bookmarkStart w:name="z64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Айтеке би,</w:t>
      </w:r>
    </w:p>
    <w:bookmarkEnd w:id="636"/>
    <w:bookmarkStart w:name="z64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Кадена Рысбекова,</w:t>
      </w:r>
    </w:p>
    <w:bookmarkEnd w:id="637"/>
    <w:bookmarkStart w:name="z649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Аккошкар Аулие,</w:t>
      </w:r>
    </w:p>
    <w:bookmarkEnd w:id="638"/>
    <w:bookmarkStart w:name="z65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51А-67 (нечетная сторона), 38-54 (четная сторона) улицы Байзак батыра.</w:t>
      </w:r>
    </w:p>
    <w:bookmarkEnd w:id="639"/>
    <w:bookmarkStart w:name="z65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</w:t>
      </w:r>
    </w:p>
    <w:bookmarkEnd w:id="640"/>
    <w:bookmarkStart w:name="z65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Карахан 25, здание коммунального государственного учреждения "Средняя школа № 4 отдела образования города Тараз управления образования акимата Жамбылской области".</w:t>
      </w:r>
    </w:p>
    <w:bookmarkEnd w:id="641"/>
    <w:bookmarkStart w:name="z65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107-123 (нечетная сторона) проспекта Абая,</w:t>
      </w:r>
    </w:p>
    <w:bookmarkEnd w:id="642"/>
    <w:bookmarkStart w:name="z65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1-15А (нечетная сторона) улицы Шерхана Муртазы,</w:t>
      </w:r>
    </w:p>
    <w:bookmarkEnd w:id="643"/>
    <w:bookmarkStart w:name="z65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3, 5 улицы Хасана Бектурганова,</w:t>
      </w:r>
    </w:p>
    <w:bookmarkEnd w:id="644"/>
    <w:bookmarkStart w:name="z65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Тилебалды Ыбыраева,</w:t>
      </w:r>
    </w:p>
    <w:bookmarkEnd w:id="645"/>
    <w:bookmarkStart w:name="z65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35-53 (нечетная сторона), 32-34 (четная сторона) проспекта Толе би,</w:t>
      </w:r>
    </w:p>
    <w:bookmarkEnd w:id="646"/>
    <w:bookmarkStart w:name="z65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проспекта Толе би,</w:t>
      </w:r>
    </w:p>
    <w:bookmarkEnd w:id="647"/>
    <w:bookmarkStart w:name="z65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Карахан,</w:t>
      </w:r>
    </w:p>
    <w:bookmarkEnd w:id="648"/>
    <w:bookmarkStart w:name="z66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Карахан,</w:t>
      </w:r>
    </w:p>
    <w:bookmarkEnd w:id="649"/>
    <w:bookmarkStart w:name="z66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41-51 (нечетная сторона), 42-50 (четная сторона) улицы Кылышбай акына,</w:t>
      </w:r>
    </w:p>
    <w:bookmarkEnd w:id="650"/>
    <w:bookmarkStart w:name="z66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36-116А (четная сторона) улицы Казыбек би,</w:t>
      </w:r>
    </w:p>
    <w:bookmarkEnd w:id="651"/>
    <w:bookmarkStart w:name="z66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2-34 (четная сторона) улицы Байзак батыра.</w:t>
      </w:r>
    </w:p>
    <w:bookmarkEnd w:id="652"/>
    <w:bookmarkStart w:name="z66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</w:t>
      </w:r>
    </w:p>
    <w:bookmarkEnd w:id="653"/>
    <w:bookmarkStart w:name="z66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Сыпатай батыра 3, здание коммунального государственного учреждения "Средняя школа № 10 имени Сагадата Нурмагамбетова отдела образования города Тараз управления образования акимата Жамбылской области".</w:t>
      </w:r>
    </w:p>
    <w:bookmarkEnd w:id="654"/>
    <w:bookmarkStart w:name="z66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1-43 (нечетная сторона), 2-74 (четная сторона) улицы Балуана Шолака,</w:t>
      </w:r>
    </w:p>
    <w:bookmarkEnd w:id="655"/>
    <w:bookmarkStart w:name="z66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Есена Отеулиева,</w:t>
      </w:r>
    </w:p>
    <w:bookmarkEnd w:id="656"/>
    <w:bookmarkStart w:name="z66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Есена Отеулиева,</w:t>
      </w:r>
    </w:p>
    <w:bookmarkEnd w:id="657"/>
    <w:bookmarkStart w:name="z66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8 марта,</w:t>
      </w:r>
    </w:p>
    <w:bookmarkEnd w:id="658"/>
    <w:bookmarkStart w:name="z67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Шалкииз жырау,</w:t>
      </w:r>
    </w:p>
    <w:bookmarkEnd w:id="659"/>
    <w:bookmarkStart w:name="z67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Мусахана Зауирбекова,</w:t>
      </w:r>
    </w:p>
    <w:bookmarkEnd w:id="660"/>
    <w:bookmarkStart w:name="z67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Байкент,</w:t>
      </w:r>
    </w:p>
    <w:bookmarkEnd w:id="661"/>
    <w:bookmarkStart w:name="z67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7-197 (нечетная сторона), 20-174 (четная сторона) улицы Сейлхана Аккозиева,</w:t>
      </w:r>
    </w:p>
    <w:bookmarkEnd w:id="662"/>
    <w:bookmarkStart w:name="z67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Сейлхана Аккозиева,</w:t>
      </w:r>
    </w:p>
    <w:bookmarkEnd w:id="663"/>
    <w:bookmarkStart w:name="z67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Сейлхана Аккозиева,</w:t>
      </w:r>
    </w:p>
    <w:bookmarkEnd w:id="664"/>
    <w:bookmarkStart w:name="z67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Сейлхана Аккозиева,</w:t>
      </w:r>
    </w:p>
    <w:bookmarkEnd w:id="665"/>
    <w:bookmarkStart w:name="z67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Сейлхана Аккозиева,</w:t>
      </w:r>
    </w:p>
    <w:bookmarkEnd w:id="666"/>
    <w:bookmarkStart w:name="z67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Халел Досмухамедулы,</w:t>
      </w:r>
    </w:p>
    <w:bookmarkEnd w:id="667"/>
    <w:bookmarkStart w:name="z67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Саид Махмуд ат-Тарази,</w:t>
      </w:r>
    </w:p>
    <w:bookmarkEnd w:id="668"/>
    <w:bookmarkStart w:name="z68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Саид Махмуд ат-Тарази.</w:t>
      </w:r>
    </w:p>
    <w:bookmarkEnd w:id="669"/>
    <w:bookmarkStart w:name="z68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</w:t>
      </w:r>
    </w:p>
    <w:bookmarkEnd w:id="670"/>
    <w:bookmarkStart w:name="z68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Торебая Акбозова 28, здание коммунального государственного учреждения "Школа-гимназия № 5 имени Жамбыла отдела образования города Тараз управления образования акимата Жамбылской области".</w:t>
      </w:r>
    </w:p>
    <w:bookmarkEnd w:id="671"/>
    <w:bookmarkStart w:name="z68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9-51 (нечетная сторона) улицы Колбасшы Койгельды,</w:t>
      </w:r>
    </w:p>
    <w:bookmarkEnd w:id="672"/>
    <w:bookmarkStart w:name="z68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Колбасшы Койгельды,</w:t>
      </w:r>
    </w:p>
    <w:bookmarkEnd w:id="673"/>
    <w:bookmarkStart w:name="z68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1А-21 (нечетная сторона), 2-38 (четная сторона) улицы Рахмати Камил,</w:t>
      </w:r>
    </w:p>
    <w:bookmarkEnd w:id="674"/>
    <w:bookmarkStart w:name="z68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Жапара Туйебекова,</w:t>
      </w:r>
    </w:p>
    <w:bookmarkEnd w:id="675"/>
    <w:bookmarkStart w:name="z68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33-103 (нечетная сторона), 46-94 (четная сторона) проспекта Абая,</w:t>
      </w:r>
    </w:p>
    <w:bookmarkEnd w:id="676"/>
    <w:bookmarkStart w:name="z68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проспекта Абая,</w:t>
      </w:r>
    </w:p>
    <w:bookmarkEnd w:id="677"/>
    <w:bookmarkStart w:name="z68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Каспака Курманбекова,</w:t>
      </w:r>
    </w:p>
    <w:bookmarkEnd w:id="678"/>
    <w:bookmarkStart w:name="z69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7-37 (нечетная сторона), 14-50 (четная сторона) улицы Хасана Бектурганова,</w:t>
      </w:r>
    </w:p>
    <w:bookmarkEnd w:id="679"/>
    <w:bookmarkStart w:name="z69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5-25 (нечетная сторона) улицы Газиза Байтасова,</w:t>
      </w:r>
    </w:p>
    <w:bookmarkEnd w:id="680"/>
    <w:bookmarkStart w:name="z69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29-175 (нечетная сторона) улицы Капал батыра,</w:t>
      </w:r>
    </w:p>
    <w:bookmarkEnd w:id="681"/>
    <w:bookmarkStart w:name="z69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7-17 (нечетная сторона), 8-18 (четная сторона) 1-переулка Капал батыра,</w:t>
      </w:r>
    </w:p>
    <w:bookmarkEnd w:id="682"/>
    <w:bookmarkStart w:name="z69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Капал батыра,</w:t>
      </w:r>
    </w:p>
    <w:bookmarkEnd w:id="683"/>
    <w:bookmarkStart w:name="z69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1-51 (нечетная сторона), 2-76 (четная сторона) улицы Агадила Сухамбаева,</w:t>
      </w:r>
    </w:p>
    <w:bookmarkEnd w:id="684"/>
    <w:bookmarkStart w:name="z69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Агадила Сухамбаева,</w:t>
      </w:r>
    </w:p>
    <w:bookmarkEnd w:id="685"/>
    <w:bookmarkStart w:name="z69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Торебая Акбозова,</w:t>
      </w:r>
    </w:p>
    <w:bookmarkEnd w:id="686"/>
    <w:bookmarkStart w:name="z69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Екейбая Кашаганова,</w:t>
      </w:r>
    </w:p>
    <w:bookmarkEnd w:id="687"/>
    <w:bookmarkStart w:name="z69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Екейбая Кашаганова,</w:t>
      </w:r>
    </w:p>
    <w:bookmarkEnd w:id="688"/>
    <w:bookmarkStart w:name="z70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Екейбая Кашаганова,</w:t>
      </w:r>
    </w:p>
    <w:bookmarkEnd w:id="689"/>
    <w:bookmarkStart w:name="z70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Екейбая Кашаганова,</w:t>
      </w:r>
    </w:p>
    <w:bookmarkEnd w:id="690"/>
    <w:bookmarkStart w:name="z70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Бурыл,</w:t>
      </w:r>
    </w:p>
    <w:bookmarkEnd w:id="691"/>
    <w:bookmarkStart w:name="z70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1-47 (нечетная сторона), 2-96 (четная сторона) улицы Асанбая Аскарова,</w:t>
      </w:r>
    </w:p>
    <w:bookmarkEnd w:id="692"/>
    <w:bookmarkStart w:name="z70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23-37 (нечетная сторона), 4-30 (четная сторона) улицы Александра Пушкина,</w:t>
      </w:r>
    </w:p>
    <w:bookmarkEnd w:id="693"/>
    <w:bookmarkStart w:name="z70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4-18А (четная сторона) улицы Шерхана Муртазы.</w:t>
      </w:r>
    </w:p>
    <w:bookmarkEnd w:id="694"/>
    <w:bookmarkStart w:name="z70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</w:t>
      </w:r>
    </w:p>
    <w:bookmarkEnd w:id="695"/>
    <w:bookmarkStart w:name="z70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Александра Пушкина 15, здание коммунального государственного учреждения "Гимназия № 1 имени Алихана Бокейханова отдела образования города Тараз управления образования акимата Жамбылской области".</w:t>
      </w:r>
    </w:p>
    <w:bookmarkEnd w:id="696"/>
    <w:bookmarkStart w:name="z70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3, 7-31 (нечетная сторона) проспекта Абая,</w:t>
      </w:r>
    </w:p>
    <w:bookmarkEnd w:id="697"/>
    <w:bookmarkStart w:name="z70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проспекта Абая,</w:t>
      </w:r>
    </w:p>
    <w:bookmarkEnd w:id="698"/>
    <w:bookmarkStart w:name="z71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1-81 (нечетная сторона), 2-78 (четная сторона) улицы Кошеней,</w:t>
      </w:r>
    </w:p>
    <w:bookmarkEnd w:id="699"/>
    <w:bookmarkStart w:name="z71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Кошеней,</w:t>
      </w:r>
    </w:p>
    <w:bookmarkEnd w:id="700"/>
    <w:bookmarkStart w:name="z71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Кошеней,</w:t>
      </w:r>
    </w:p>
    <w:bookmarkEnd w:id="701"/>
    <w:bookmarkStart w:name="z71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1-27 (нечетная сторона), 2-62А (четная сторона) улицы Капал батыра,</w:t>
      </w:r>
    </w:p>
    <w:bookmarkEnd w:id="702"/>
    <w:bookmarkStart w:name="z71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1-5 (нечетная сторона), 2-6 (четная сторона) 1-переулка Капал батыра,</w:t>
      </w:r>
    </w:p>
    <w:bookmarkEnd w:id="703"/>
    <w:bookmarkStart w:name="z71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Капал батыра,</w:t>
      </w:r>
    </w:p>
    <w:bookmarkEnd w:id="704"/>
    <w:bookmarkStart w:name="z71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Карагандинской,</w:t>
      </w:r>
    </w:p>
    <w:bookmarkEnd w:id="705"/>
    <w:bookmarkStart w:name="z71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1-3, 27-33 (нечетная сторона), 2-16 (четная сторона) улицы Газиза Байтасова,</w:t>
      </w:r>
    </w:p>
    <w:bookmarkEnd w:id="706"/>
    <w:bookmarkStart w:name="z71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2, 5-21 (нечетная сторона) улицы Александра Пушкина,</w:t>
      </w:r>
    </w:p>
    <w:bookmarkEnd w:id="707"/>
    <w:bookmarkStart w:name="z71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2-12 (четная сторона) улицы Хасана Бектурганова,</w:t>
      </w:r>
    </w:p>
    <w:bookmarkEnd w:id="708"/>
    <w:bookmarkStart w:name="z72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13-27 (нечетная сторона), 14-30 (четная сторона) проспекта Толе би,</w:t>
      </w:r>
    </w:p>
    <w:bookmarkEnd w:id="709"/>
    <w:bookmarkStart w:name="z72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Павлова,</w:t>
      </w:r>
    </w:p>
    <w:bookmarkEnd w:id="710"/>
    <w:bookmarkStart w:name="z72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Балтабая Адамбаева,</w:t>
      </w:r>
    </w:p>
    <w:bookmarkEnd w:id="711"/>
    <w:bookmarkStart w:name="z72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Балтабая Адамбаева,</w:t>
      </w:r>
    </w:p>
    <w:bookmarkEnd w:id="712"/>
    <w:bookmarkStart w:name="z72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3-5А (нечетная сторона), 4-18 (четная сторона) улицы Сейлхана Аккозиева,</w:t>
      </w:r>
    </w:p>
    <w:bookmarkEnd w:id="713"/>
    <w:bookmarkStart w:name="z72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Сейлхана Аккозиева,</w:t>
      </w:r>
    </w:p>
    <w:bookmarkEnd w:id="714"/>
    <w:bookmarkStart w:name="z72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Артема,</w:t>
      </w:r>
    </w:p>
    <w:bookmarkEnd w:id="715"/>
    <w:bookmarkStart w:name="z72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Артема,</w:t>
      </w:r>
    </w:p>
    <w:bookmarkEnd w:id="716"/>
    <w:bookmarkStart w:name="z72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Артема,</w:t>
      </w:r>
    </w:p>
    <w:bookmarkEnd w:id="717"/>
    <w:bookmarkStart w:name="z72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Акмола,</w:t>
      </w:r>
    </w:p>
    <w:bookmarkEnd w:id="718"/>
    <w:bookmarkStart w:name="z73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Акмола,</w:t>
      </w:r>
    </w:p>
    <w:bookmarkEnd w:id="719"/>
    <w:bookmarkStart w:name="z73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1-37А (нечетная сторона), 4-40 (четная сторона) улицы Кылышбай акына,</w:t>
      </w:r>
    </w:p>
    <w:bookmarkEnd w:id="720"/>
    <w:bookmarkStart w:name="z73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Кылышбай акына,</w:t>
      </w:r>
    </w:p>
    <w:bookmarkEnd w:id="721"/>
    <w:bookmarkStart w:name="z73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Кылышбай акына,</w:t>
      </w:r>
    </w:p>
    <w:bookmarkEnd w:id="722"/>
    <w:bookmarkStart w:name="z73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5-49Б (нечетная сторона) улицы Байзак батыра,</w:t>
      </w:r>
    </w:p>
    <w:bookmarkEnd w:id="723"/>
    <w:bookmarkStart w:name="z73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2-34 (четная сторона) улицы Казыбек би.</w:t>
      </w:r>
    </w:p>
    <w:bookmarkEnd w:id="724"/>
    <w:bookmarkStart w:name="z73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</w:t>
      </w:r>
    </w:p>
    <w:bookmarkEnd w:id="725"/>
    <w:bookmarkStart w:name="z73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Сыпатай батыра 3, здание коммунального государственного учреждения "Средняя школа № 10 имени Сагадата Нурмагамбетова отдела образования города Тараз управления образования акимата Жамбылской области.</w:t>
      </w:r>
    </w:p>
    <w:bookmarkEnd w:id="726"/>
    <w:bookmarkStart w:name="z73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массив "Жигер":</w:t>
      </w:r>
    </w:p>
    <w:bookmarkEnd w:id="727"/>
    <w:bookmarkStart w:name="z73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Шона Смаханулы,</w:t>
      </w:r>
    </w:p>
    <w:bookmarkEnd w:id="728"/>
    <w:bookmarkStart w:name="z74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Арычной,</w:t>
      </w:r>
    </w:p>
    <w:bookmarkEnd w:id="729"/>
    <w:bookmarkStart w:name="z74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Жихангер,</w:t>
      </w:r>
    </w:p>
    <w:bookmarkEnd w:id="730"/>
    <w:bookmarkStart w:name="z74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Проектной,</w:t>
      </w:r>
    </w:p>
    <w:bookmarkEnd w:id="731"/>
    <w:bookmarkStart w:name="z74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массив "Рассвет": дома улицы Барыс,</w:t>
      </w:r>
    </w:p>
    <w:bookmarkEnd w:id="732"/>
    <w:bookmarkStart w:name="z74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Медеу,</w:t>
      </w:r>
    </w:p>
    <w:bookmarkEnd w:id="733"/>
    <w:bookmarkStart w:name="z74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Акбастау,</w:t>
      </w:r>
    </w:p>
    <w:bookmarkEnd w:id="734"/>
    <w:bookmarkStart w:name="z74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Жетису,</w:t>
      </w:r>
    </w:p>
    <w:bookmarkEnd w:id="735"/>
    <w:bookmarkStart w:name="z74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массив Проектировщик: дома улицы Лесной,</w:t>
      </w:r>
    </w:p>
    <w:bookmarkEnd w:id="736"/>
    <w:bookmarkStart w:name="z74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Набережной,</w:t>
      </w:r>
    </w:p>
    <w:bookmarkEnd w:id="737"/>
    <w:bookmarkStart w:name="z74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Аккорган,</w:t>
      </w:r>
    </w:p>
    <w:bookmarkEnd w:id="738"/>
    <w:bookmarkStart w:name="z75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Байтак,</w:t>
      </w:r>
    </w:p>
    <w:bookmarkEnd w:id="739"/>
    <w:bookmarkStart w:name="z75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1, 5, 5А проспекта Абая,</w:t>
      </w:r>
    </w:p>
    <w:bookmarkEnd w:id="740"/>
    <w:bookmarkStart w:name="z75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Кошеней,</w:t>
      </w:r>
    </w:p>
    <w:bookmarkEnd w:id="741"/>
    <w:bookmarkStart w:name="z75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6-переулка Кошеней,</w:t>
      </w:r>
    </w:p>
    <w:bookmarkEnd w:id="742"/>
    <w:bookmarkStart w:name="z75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Пирогова,</w:t>
      </w:r>
    </w:p>
    <w:bookmarkEnd w:id="743"/>
    <w:bookmarkStart w:name="z75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2, 3, 4, 5-переулков Пирогова,</w:t>
      </w:r>
    </w:p>
    <w:bookmarkEnd w:id="744"/>
    <w:bookmarkStart w:name="z75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Бекбосына Кулжабаева,</w:t>
      </w:r>
    </w:p>
    <w:bookmarkEnd w:id="745"/>
    <w:bookmarkStart w:name="z75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Лысенко,</w:t>
      </w:r>
    </w:p>
    <w:bookmarkEnd w:id="746"/>
    <w:bookmarkStart w:name="z75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2-Степной,</w:t>
      </w:r>
    </w:p>
    <w:bookmarkEnd w:id="747"/>
    <w:bookmarkStart w:name="z75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Степного,</w:t>
      </w:r>
    </w:p>
    <w:bookmarkEnd w:id="748"/>
    <w:bookmarkStart w:name="z76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1, 2-проездов Степного,</w:t>
      </w:r>
    </w:p>
    <w:bookmarkEnd w:id="749"/>
    <w:bookmarkStart w:name="z76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2-тупика Степного,</w:t>
      </w:r>
    </w:p>
    <w:bookmarkEnd w:id="750"/>
    <w:bookmarkStart w:name="z762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Тахира Шасаидова,</w:t>
      </w:r>
    </w:p>
    <w:bookmarkEnd w:id="751"/>
    <w:bookmarkStart w:name="z76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8 марта,</w:t>
      </w:r>
    </w:p>
    <w:bookmarkEnd w:id="752"/>
    <w:bookmarkStart w:name="z764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Жас даурен,</w:t>
      </w:r>
    </w:p>
    <w:bookmarkEnd w:id="753"/>
    <w:bookmarkStart w:name="z765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Акбиик,</w:t>
      </w:r>
    </w:p>
    <w:bookmarkEnd w:id="754"/>
    <w:bookmarkStart w:name="z766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3, 5А-7А, 11-15Б, 17А (нечетная сторона), 6-14А (четная сторона) улицы Сыпатай батыра.</w:t>
      </w:r>
    </w:p>
    <w:bookmarkEnd w:id="755"/>
    <w:bookmarkStart w:name="z76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</w:t>
      </w:r>
    </w:p>
    <w:bookmarkEnd w:id="756"/>
    <w:bookmarkStart w:name="z768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Тонкуруш 14, здание коммунального государственного учреждения "Средняя школа № 31 отдела образования города Тараз управления образования акимата Жамбылской области".</w:t>
      </w:r>
    </w:p>
    <w:bookmarkEnd w:id="757"/>
    <w:bookmarkStart w:name="z76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1, 1/14, 1В, 3, 3А, 5, 5/1, 7, 9 (нечетная сторона), 2, 2А, 2Д, 6, 8, 8А, 10, 14 (четная сторона) проспекта Жамбыла,</w:t>
      </w:r>
    </w:p>
    <w:bookmarkEnd w:id="758"/>
    <w:bookmarkStart w:name="z77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2-12 (четная сторона) проспекта Абая,</w:t>
      </w:r>
    </w:p>
    <w:bookmarkEnd w:id="759"/>
    <w:bookmarkStart w:name="z77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проспекта Абая,</w:t>
      </w:r>
    </w:p>
    <w:bookmarkEnd w:id="760"/>
    <w:bookmarkStart w:name="z77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1-141 (нечетная сторона), 2-140 (четная сторона) улицы Сенкибай батыра,</w:t>
      </w:r>
    </w:p>
    <w:bookmarkEnd w:id="761"/>
    <w:bookmarkStart w:name="z77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Сенкибай батыра,</w:t>
      </w:r>
    </w:p>
    <w:bookmarkEnd w:id="762"/>
    <w:bookmarkStart w:name="z77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Сенкибай батыра,</w:t>
      </w:r>
    </w:p>
    <w:bookmarkEnd w:id="763"/>
    <w:bookmarkStart w:name="z77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6-переулка Сенкибай батыра,</w:t>
      </w:r>
    </w:p>
    <w:bookmarkEnd w:id="764"/>
    <w:bookmarkStart w:name="z77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83-243 (нечетная сторона), 90-236 (четная сторона) улицы Кошеней,</w:t>
      </w:r>
    </w:p>
    <w:bookmarkEnd w:id="765"/>
    <w:bookmarkStart w:name="z77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Кошеней,</w:t>
      </w:r>
    </w:p>
    <w:bookmarkEnd w:id="766"/>
    <w:bookmarkStart w:name="z778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Кошеней,</w:t>
      </w:r>
    </w:p>
    <w:bookmarkEnd w:id="767"/>
    <w:bookmarkStart w:name="z77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7-переулка Кошеней,</w:t>
      </w:r>
    </w:p>
    <w:bookmarkEnd w:id="768"/>
    <w:bookmarkStart w:name="z78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8-переулка Кошеней,</w:t>
      </w:r>
    </w:p>
    <w:bookmarkEnd w:id="769"/>
    <w:bookmarkStart w:name="z78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5, 9, 17, 19-115А (нечетная сторона), 16-54 (четная сторона) улицы Сыпатай батыра,</w:t>
      </w:r>
    </w:p>
    <w:bookmarkEnd w:id="770"/>
    <w:bookmarkStart w:name="z78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Береговой.</w:t>
      </w:r>
    </w:p>
    <w:bookmarkEnd w:id="771"/>
    <w:bookmarkStart w:name="z78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</w:t>
      </w:r>
    </w:p>
    <w:bookmarkEnd w:id="772"/>
    <w:bookmarkStart w:name="z78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Александра Пушкина 52, здание государственного коммунального казенного предприятия "Жамбылский гуманитарный высший колледж имени Абая" управления образования акимата Жамбылской области.</w:t>
      </w:r>
    </w:p>
    <w:bookmarkEnd w:id="773"/>
    <w:bookmarkStart w:name="z78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11, 13-87 (нечетная сторона) проспекта Жамбыла,</w:t>
      </w:r>
    </w:p>
    <w:bookmarkEnd w:id="774"/>
    <w:bookmarkStart w:name="z78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53-97 (нечетная сторона), 14-140 (четная сторона) улицы Колбасшы Койгельды,</w:t>
      </w:r>
    </w:p>
    <w:bookmarkEnd w:id="775"/>
    <w:bookmarkStart w:name="z78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1-9 (нечетная сторона), 2-30, 32-36 (четная сторона) улицы Желтоксан,</w:t>
      </w:r>
    </w:p>
    <w:bookmarkEnd w:id="776"/>
    <w:bookmarkStart w:name="z78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98, 100 проспекта Абая,</w:t>
      </w:r>
    </w:p>
    <w:bookmarkEnd w:id="777"/>
    <w:bookmarkStart w:name="z78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Агадила Сухамбаева,</w:t>
      </w:r>
    </w:p>
    <w:bookmarkEnd w:id="778"/>
    <w:bookmarkStart w:name="z79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Агадила Сухамбаева,</w:t>
      </w:r>
    </w:p>
    <w:bookmarkEnd w:id="779"/>
    <w:bookmarkStart w:name="z79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23-59 (нечетная сторона), 40-80 (четная сторона) улицы Рахмати Камил,</w:t>
      </w:r>
    </w:p>
    <w:bookmarkEnd w:id="780"/>
    <w:bookmarkStart w:name="z79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Бурыл,</w:t>
      </w:r>
    </w:p>
    <w:bookmarkEnd w:id="781"/>
    <w:bookmarkStart w:name="z79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49-165 (нечетная сторона), 98-146 (четная сторона) улицы Асанбая Аскарова,</w:t>
      </w:r>
    </w:p>
    <w:bookmarkEnd w:id="782"/>
    <w:bookmarkStart w:name="z79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Майкот акына,</w:t>
      </w:r>
    </w:p>
    <w:bookmarkEnd w:id="783"/>
    <w:bookmarkStart w:name="z79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Толегена Токтарова,</w:t>
      </w:r>
    </w:p>
    <w:bookmarkEnd w:id="784"/>
    <w:bookmarkStart w:name="z79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41-127 (нечетная сторона), 36-138 (четная сторона) улицы Александра Пушкина,</w:t>
      </w:r>
    </w:p>
    <w:bookmarkEnd w:id="785"/>
    <w:bookmarkStart w:name="z79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Акша батыра,</w:t>
      </w:r>
    </w:p>
    <w:bookmarkEnd w:id="786"/>
    <w:bookmarkStart w:name="z79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63-99Г (нечетная сторона), 24-108 (четная сторона) улицы Шерхана Муртазы,</w:t>
      </w:r>
    </w:p>
    <w:bookmarkEnd w:id="787"/>
    <w:bookmarkStart w:name="z79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Карауылбека Казиева,</w:t>
      </w:r>
    </w:p>
    <w:bookmarkEnd w:id="788"/>
    <w:bookmarkStart w:name="z80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69-95 (нечетная сторона), 76-102 (четная сторона) улицы Кошек батыра,</w:t>
      </w:r>
    </w:p>
    <w:bookmarkEnd w:id="789"/>
    <w:bookmarkStart w:name="z80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31-59 (нечетная сторона), 30-52 (четная сторона) улицы Сырым Датулы,</w:t>
      </w:r>
    </w:p>
    <w:bookmarkEnd w:id="790"/>
    <w:bookmarkStart w:name="z80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Сырым Датулы,</w:t>
      </w:r>
    </w:p>
    <w:bookmarkEnd w:id="791"/>
    <w:bookmarkStart w:name="z80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56, 58-90 (четная сторона) улицы Токберген Сабатаулы.</w:t>
      </w:r>
    </w:p>
    <w:bookmarkEnd w:id="792"/>
    <w:bookmarkStart w:name="z80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</w:t>
      </w:r>
    </w:p>
    <w:bookmarkEnd w:id="793"/>
    <w:bookmarkStart w:name="z80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Агадила Сухамбаева 20, здание коммунального государственного учреждения "Средняя школа № 23 отдела образования города Тараз управления образования акимата Жамбылской области".</w:t>
      </w:r>
    </w:p>
    <w:bookmarkEnd w:id="794"/>
    <w:bookmarkStart w:name="z806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4А, 4Г, 9А, 9Б, 9В, 11А проспекта Жамбыла,</w:t>
      </w:r>
    </w:p>
    <w:bookmarkEnd w:id="795"/>
    <w:bookmarkStart w:name="z80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8-12 (четная сторона) улицы Колбасшы Койгельды,</w:t>
      </w:r>
    </w:p>
    <w:bookmarkEnd w:id="796"/>
    <w:bookmarkStart w:name="z80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1-7 (нечетная сторона), 2-40 (четная сторона) улицы Кенена Азербаева,</w:t>
      </w:r>
    </w:p>
    <w:bookmarkEnd w:id="797"/>
    <w:bookmarkStart w:name="z80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1-16 улицы Телецентр,</w:t>
      </w:r>
    </w:p>
    <w:bookmarkEnd w:id="798"/>
    <w:bookmarkStart w:name="z81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53-95 (нечетная сторона), 78-116 (четная сторона) улицы Агадила Сухамбаева,</w:t>
      </w:r>
    </w:p>
    <w:bookmarkEnd w:id="799"/>
    <w:bookmarkStart w:name="z811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7-21 (нечетная сторона) 3-переулка Агадила Сухамбаева.</w:t>
      </w:r>
    </w:p>
    <w:bookmarkEnd w:id="800"/>
    <w:bookmarkStart w:name="z81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</w:t>
      </w:r>
    </w:p>
    <w:bookmarkEnd w:id="801"/>
    <w:bookmarkStart w:name="z81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проспект Жамбыла 16А, здание 5-комплекса (корпус 5.1.) некоммерческого акционерного общества "Таразский региональный университет имени М.Х.Дулати".</w:t>
      </w:r>
    </w:p>
    <w:bookmarkEnd w:id="802"/>
    <w:bookmarkStart w:name="z81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12А, 12Б, 14А, 14Б, 16, 16А, 16А/3, 18, 18А, 18Г, 18/1, 18/2, 18/3, 18/4 проспекта Жамбыла,</w:t>
      </w:r>
    </w:p>
    <w:bookmarkEnd w:id="803"/>
    <w:bookmarkStart w:name="z815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1, 2 улицы Тонкуруш,</w:t>
      </w:r>
    </w:p>
    <w:bookmarkEnd w:id="804"/>
    <w:bookmarkStart w:name="z816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Елубая Олжабаева,</w:t>
      </w:r>
    </w:p>
    <w:bookmarkEnd w:id="805"/>
    <w:bookmarkStart w:name="z817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1, 1А, 1В, 2, 3, 3А, 4, 5, 5Б, 5Г, 6, 7, 8, 8А, 9, 10, 11А, 12, 13, 14, 16, 17, 17А, 20 улицы Каныша Сатбаева.</w:t>
      </w:r>
    </w:p>
    <w:bookmarkEnd w:id="806"/>
    <w:bookmarkStart w:name="z818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</w:t>
      </w:r>
    </w:p>
    <w:bookmarkEnd w:id="807"/>
    <w:bookmarkStart w:name="z81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Мамбет батыра 25А, здание коммунального государственного учреждения "Средняя школа № 50 имени О.Жолдасбекова отдела образования города Тараз управления образования акимата Жамбылской области".</w:t>
      </w:r>
    </w:p>
    <w:bookmarkEnd w:id="808"/>
    <w:bookmarkStart w:name="z820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Алатау,</w:t>
      </w:r>
    </w:p>
    <w:bookmarkEnd w:id="809"/>
    <w:bookmarkStart w:name="z82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Абилсеита Айканова,</w:t>
      </w:r>
    </w:p>
    <w:bookmarkEnd w:id="810"/>
    <w:bookmarkStart w:name="z822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Алатау,</w:t>
      </w:r>
    </w:p>
    <w:bookmarkEnd w:id="811"/>
    <w:bookmarkStart w:name="z82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1-тупика улицы Алатау,</w:t>
      </w:r>
    </w:p>
    <w:bookmarkEnd w:id="812"/>
    <w:bookmarkStart w:name="z824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2-тупика улицы Алатау,</w:t>
      </w:r>
    </w:p>
    <w:bookmarkEnd w:id="813"/>
    <w:bookmarkStart w:name="z825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143-199 (нечетная сторона), 144-212 (четная сторона) улицы Сенкибай батыра,</w:t>
      </w:r>
    </w:p>
    <w:bookmarkEnd w:id="814"/>
    <w:bookmarkStart w:name="z826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Естая Жанболатова,</w:t>
      </w:r>
    </w:p>
    <w:bookmarkEnd w:id="815"/>
    <w:bookmarkStart w:name="z827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Аулие-Ата,</w:t>
      </w:r>
    </w:p>
    <w:bookmarkEnd w:id="816"/>
    <w:bookmarkStart w:name="z828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Аулие-Ата,</w:t>
      </w:r>
    </w:p>
    <w:bookmarkEnd w:id="817"/>
    <w:bookmarkStart w:name="z829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Пригородная,</w:t>
      </w:r>
    </w:p>
    <w:bookmarkEnd w:id="818"/>
    <w:bookmarkStart w:name="z830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Пригородного,</w:t>
      </w:r>
    </w:p>
    <w:bookmarkEnd w:id="819"/>
    <w:bookmarkStart w:name="z831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Пацаева,</w:t>
      </w:r>
    </w:p>
    <w:bookmarkEnd w:id="820"/>
    <w:bookmarkStart w:name="z832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Добровольского,</w:t>
      </w:r>
    </w:p>
    <w:bookmarkEnd w:id="821"/>
    <w:bookmarkStart w:name="z833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Волкова,</w:t>
      </w:r>
    </w:p>
    <w:bookmarkEnd w:id="822"/>
    <w:bookmarkStart w:name="z834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Волкова,</w:t>
      </w:r>
    </w:p>
    <w:bookmarkEnd w:id="823"/>
    <w:bookmarkStart w:name="z835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Ровненская,</w:t>
      </w:r>
    </w:p>
    <w:bookmarkEnd w:id="824"/>
    <w:bookmarkStart w:name="z836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Ровненского,</w:t>
      </w:r>
    </w:p>
    <w:bookmarkEnd w:id="825"/>
    <w:bookmarkStart w:name="z837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Ровненского,</w:t>
      </w:r>
    </w:p>
    <w:bookmarkEnd w:id="826"/>
    <w:bookmarkStart w:name="z838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Букар жырау,</w:t>
      </w:r>
    </w:p>
    <w:bookmarkEnd w:id="827"/>
    <w:bookmarkStart w:name="z839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Ж.Болатова,</w:t>
      </w:r>
    </w:p>
    <w:bookmarkEnd w:id="828"/>
    <w:bookmarkStart w:name="z840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Коктобе,</w:t>
      </w:r>
    </w:p>
    <w:bookmarkEnd w:id="829"/>
    <w:bookmarkStart w:name="z841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Аккоз батыра,</w:t>
      </w:r>
    </w:p>
    <w:bookmarkEnd w:id="830"/>
    <w:bookmarkStart w:name="z842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Жанасаз,</w:t>
      </w:r>
    </w:p>
    <w:bookmarkEnd w:id="831"/>
    <w:bookmarkStart w:name="z843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Смаиылова,</w:t>
      </w:r>
    </w:p>
    <w:bookmarkEnd w:id="832"/>
    <w:bookmarkStart w:name="z844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Смаиылова.</w:t>
      </w:r>
    </w:p>
    <w:bookmarkEnd w:id="833"/>
    <w:bookmarkStart w:name="z845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</w:t>
      </w:r>
    </w:p>
    <w:bookmarkEnd w:id="834"/>
    <w:bookmarkStart w:name="z846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Кенена Азербаева 154, здание коммунального государственного учреждения "Средняя школа № 44 имени Ш.Смаханулы отдела образования города Тараз управления образования акимата Жамбылской области".</w:t>
      </w:r>
    </w:p>
    <w:bookmarkEnd w:id="835"/>
    <w:bookmarkStart w:name="z847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16Б, 16В проспекта Жамбыла,</w:t>
      </w:r>
    </w:p>
    <w:bookmarkEnd w:id="836"/>
    <w:bookmarkStart w:name="z848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3, 4 улицы Тонкуруш,</w:t>
      </w:r>
    </w:p>
    <w:bookmarkEnd w:id="837"/>
    <w:bookmarkStart w:name="z849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194-334 (четная сторона) улицы Капал батыра,</w:t>
      </w:r>
    </w:p>
    <w:bookmarkEnd w:id="838"/>
    <w:bookmarkStart w:name="z850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35-81 (нечетная сторона), 16А-48 (четная сторона) 6-переулка Капал батыра,</w:t>
      </w:r>
    </w:p>
    <w:bookmarkEnd w:id="839"/>
    <w:bookmarkStart w:name="z851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Азимбека Смайылова,</w:t>
      </w:r>
    </w:p>
    <w:bookmarkEnd w:id="840"/>
    <w:bookmarkStart w:name="z852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7-81, 83, 85, 87, 89, 91, 93-205 (нечетная сторона), 10-152 (четная сторона) улицы Жолбарыс хана,</w:t>
      </w:r>
    </w:p>
    <w:bookmarkEnd w:id="841"/>
    <w:bookmarkStart w:name="z853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2-Сенкибай батыра.</w:t>
      </w:r>
    </w:p>
    <w:bookmarkEnd w:id="842"/>
    <w:bookmarkStart w:name="z85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</w:t>
      </w:r>
    </w:p>
    <w:bookmarkEnd w:id="843"/>
    <w:bookmarkStart w:name="z85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Кенена Азербаева 154, здание коммунального государственного учреждения "Средняя школа № 44 имени Ш.Смаханулы отдела образования города Тараз управления образования акимата Жамбылской области".</w:t>
      </w:r>
    </w:p>
    <w:bookmarkEnd w:id="844"/>
    <w:bookmarkStart w:name="z856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массив "Гидрокомплекс":</w:t>
      </w:r>
    </w:p>
    <w:bookmarkEnd w:id="845"/>
    <w:bookmarkStart w:name="z857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Рахмета Жолаева,</w:t>
      </w:r>
    </w:p>
    <w:bookmarkEnd w:id="846"/>
    <w:bookmarkStart w:name="z858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Ерке сылкым,</w:t>
      </w:r>
    </w:p>
    <w:bookmarkEnd w:id="847"/>
    <w:bookmarkStart w:name="z859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Махамбета Бекбергенова,</w:t>
      </w:r>
    </w:p>
    <w:bookmarkEnd w:id="848"/>
    <w:bookmarkStart w:name="z860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Оспанали Иманалиева,</w:t>
      </w:r>
    </w:p>
    <w:bookmarkEnd w:id="849"/>
    <w:bookmarkStart w:name="z861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Розы Жаманова,</w:t>
      </w:r>
    </w:p>
    <w:bookmarkEnd w:id="850"/>
    <w:bookmarkStart w:name="z862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21-151 (нечетная сторона), 64-198 (четная сторона) улицы Кенена Азербаева,</w:t>
      </w:r>
    </w:p>
    <w:bookmarkEnd w:id="851"/>
    <w:bookmarkStart w:name="z863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Улыкбека,</w:t>
      </w:r>
    </w:p>
    <w:bookmarkEnd w:id="852"/>
    <w:bookmarkStart w:name="z86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Сыдыка Абланова,</w:t>
      </w:r>
    </w:p>
    <w:bookmarkEnd w:id="853"/>
    <w:bookmarkStart w:name="z86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Ыскака Асимова,</w:t>
      </w:r>
    </w:p>
    <w:bookmarkEnd w:id="854"/>
    <w:bookmarkStart w:name="z86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Максута Жылысбаева,</w:t>
      </w:r>
    </w:p>
    <w:bookmarkEnd w:id="855"/>
    <w:bookmarkStart w:name="z86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Абдибаева,</w:t>
      </w:r>
    </w:p>
    <w:bookmarkEnd w:id="856"/>
    <w:bookmarkStart w:name="z86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237-375 (нечетная сторона) улицы Капал батыра,</w:t>
      </w:r>
    </w:p>
    <w:bookmarkEnd w:id="857"/>
    <w:bookmarkStart w:name="z86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81/2, 83/2, 85/2, 87/2, 89/2, 91/2 улицы Жолбарыс хана.</w:t>
      </w:r>
    </w:p>
    <w:bookmarkEnd w:id="858"/>
    <w:bookmarkStart w:name="z87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</w:t>
      </w:r>
    </w:p>
    <w:bookmarkEnd w:id="859"/>
    <w:bookmarkStart w:name="z87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Каныша Сатбаева 18, здание 6-комплекса (корпус 6.3) некоммерческого акционерного общества "Таразский региональный университет имени М.Х.Дулати".</w:t>
      </w:r>
    </w:p>
    <w:bookmarkEnd w:id="860"/>
    <w:bookmarkStart w:name="z872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Бостандык,</w:t>
      </w:r>
    </w:p>
    <w:bookmarkEnd w:id="861"/>
    <w:bookmarkStart w:name="z87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Красина,</w:t>
      </w:r>
    </w:p>
    <w:bookmarkEnd w:id="862"/>
    <w:bookmarkStart w:name="z87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Красина,</w:t>
      </w:r>
    </w:p>
    <w:bookmarkEnd w:id="863"/>
    <w:bookmarkStart w:name="z87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Красина,</w:t>
      </w:r>
    </w:p>
    <w:bookmarkEnd w:id="864"/>
    <w:bookmarkStart w:name="z876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Красина,</w:t>
      </w:r>
    </w:p>
    <w:bookmarkEnd w:id="865"/>
    <w:bookmarkStart w:name="z87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Красина,</w:t>
      </w:r>
    </w:p>
    <w:bookmarkEnd w:id="866"/>
    <w:bookmarkStart w:name="z878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7-переулка Красина,</w:t>
      </w:r>
    </w:p>
    <w:bookmarkEnd w:id="867"/>
    <w:bookmarkStart w:name="z87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15, 17, 17А, 19 улицы Гамалея,</w:t>
      </w:r>
    </w:p>
    <w:bookmarkEnd w:id="868"/>
    <w:bookmarkStart w:name="z880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2-18А (четная сторона) улицы Бауыржана Койбакова,</w:t>
      </w:r>
    </w:p>
    <w:bookmarkEnd w:id="869"/>
    <w:bookmarkStart w:name="z881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18, 19, 25, 25А, 26, 27, 28, 30А, 30Б, 30В, 30Г улицы Каныша Сатбаева.</w:t>
      </w:r>
    </w:p>
    <w:bookmarkEnd w:id="870"/>
    <w:bookmarkStart w:name="z882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</w:t>
      </w:r>
    </w:p>
    <w:bookmarkEnd w:id="871"/>
    <w:bookmarkStart w:name="z883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Кудайбергена Кошекова 50, здание коммунального государственного учреждения "Специализированная школа-гимназия для одаренных детей имени Абая с углубленным изучением казахского языка и литературы" управления образования акимата Жамбылской области.</w:t>
      </w:r>
    </w:p>
    <w:bookmarkEnd w:id="872"/>
    <w:bookmarkStart w:name="z884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10, 12, 14, 16, 111, 112, 146, 146А улицы Кольцевая,</w:t>
      </w:r>
    </w:p>
    <w:bookmarkEnd w:id="873"/>
    <w:bookmarkStart w:name="z885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Кольцевого,</w:t>
      </w:r>
    </w:p>
    <w:bookmarkEnd w:id="874"/>
    <w:bookmarkStart w:name="z886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Мынбая Жузбаева,</w:t>
      </w:r>
    </w:p>
    <w:bookmarkEnd w:id="875"/>
    <w:bookmarkStart w:name="z887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Коцюбинского,</w:t>
      </w:r>
    </w:p>
    <w:bookmarkEnd w:id="876"/>
    <w:bookmarkStart w:name="z888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Синявина,</w:t>
      </w:r>
    </w:p>
    <w:bookmarkEnd w:id="877"/>
    <w:bookmarkStart w:name="z889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Салкам Жангира,</w:t>
      </w:r>
    </w:p>
    <w:bookmarkEnd w:id="878"/>
    <w:bookmarkStart w:name="z890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Шарипбая Сакиева,</w:t>
      </w:r>
    </w:p>
    <w:bookmarkEnd w:id="879"/>
    <w:bookmarkStart w:name="z89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Леси Украинки,</w:t>
      </w:r>
    </w:p>
    <w:bookmarkEnd w:id="880"/>
    <w:bookmarkStart w:name="z892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73-81В (нечетная сторона), 78-84 (четная сторона) улицы Мәңгілік Ел,</w:t>
      </w:r>
    </w:p>
    <w:bookmarkEnd w:id="881"/>
    <w:bookmarkStart w:name="z893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Барбюса,</w:t>
      </w:r>
    </w:p>
    <w:bookmarkEnd w:id="882"/>
    <w:bookmarkStart w:name="z894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Барбюса,</w:t>
      </w:r>
    </w:p>
    <w:bookmarkEnd w:id="883"/>
    <w:bookmarkStart w:name="z895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Барбюса,</w:t>
      </w:r>
    </w:p>
    <w:bookmarkEnd w:id="884"/>
    <w:bookmarkStart w:name="z896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Барбюса,</w:t>
      </w:r>
    </w:p>
    <w:bookmarkEnd w:id="885"/>
    <w:bookmarkStart w:name="z89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Барбюса,</w:t>
      </w:r>
    </w:p>
    <w:bookmarkEnd w:id="886"/>
    <w:bookmarkStart w:name="z898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Макарова,</w:t>
      </w:r>
    </w:p>
    <w:bookmarkEnd w:id="887"/>
    <w:bookmarkStart w:name="z89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Лазарева,</w:t>
      </w:r>
    </w:p>
    <w:bookmarkEnd w:id="888"/>
    <w:bookmarkStart w:name="z900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Воинского,</w:t>
      </w:r>
    </w:p>
    <w:bookmarkEnd w:id="889"/>
    <w:bookmarkStart w:name="z90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11А-49А (нечетная сторона), 42-66А, 68А (четная сторона) улицы Косы батыра,</w:t>
      </w:r>
    </w:p>
    <w:bookmarkEnd w:id="890"/>
    <w:bookmarkStart w:name="z90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Кудайбергена Кошекова,</w:t>
      </w:r>
    </w:p>
    <w:bookmarkEnd w:id="891"/>
    <w:bookmarkStart w:name="z903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193-215 (нечетная сторона) улицы Асанбая Аскарова,</w:t>
      </w:r>
    </w:p>
    <w:bookmarkEnd w:id="892"/>
    <w:bookmarkStart w:name="z904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154-206 (четная сторона) улицы Александра Пушкина.</w:t>
      </w:r>
    </w:p>
    <w:bookmarkEnd w:id="893"/>
    <w:bookmarkStart w:name="z90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</w:t>
      </w:r>
    </w:p>
    <w:bookmarkEnd w:id="894"/>
    <w:bookmarkStart w:name="z90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массив "Бурыл", улица Саду Шакирова 82, здание коммунального государственного учреждения "Средняя школа № 54 отдела образования города Тараз управления образования акимата Жамбылской области".</w:t>
      </w:r>
    </w:p>
    <w:bookmarkEnd w:id="895"/>
    <w:bookmarkStart w:name="z90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275-395Б (нечетная сторона), 278-300 (четная сторона) улицы Асанбая Аскарова,</w:t>
      </w:r>
    </w:p>
    <w:bookmarkEnd w:id="896"/>
    <w:bookmarkStart w:name="z90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Петрашевского,</w:t>
      </w:r>
    </w:p>
    <w:bookmarkEnd w:id="897"/>
    <w:bookmarkStart w:name="z90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1-131 (нечетная сторона), 2-34, 78, 98 (четная сторона) улицы Барбол Токтыкожаулы,</w:t>
      </w:r>
    </w:p>
    <w:bookmarkEnd w:id="898"/>
    <w:bookmarkStart w:name="z91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Барбол Токтыкожаулы,</w:t>
      </w:r>
    </w:p>
    <w:bookmarkEnd w:id="899"/>
    <w:bookmarkStart w:name="z91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Кадыр Мырза Али,</w:t>
      </w:r>
    </w:p>
    <w:bookmarkEnd w:id="900"/>
    <w:bookmarkStart w:name="z912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Айтбая Назарбекова,</w:t>
      </w:r>
    </w:p>
    <w:bookmarkEnd w:id="901"/>
    <w:bookmarkStart w:name="z91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Абубакира Диваева,</w:t>
      </w:r>
    </w:p>
    <w:bookmarkEnd w:id="902"/>
    <w:bookmarkStart w:name="z91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Кобыланды батыра,</w:t>
      </w:r>
    </w:p>
    <w:bookmarkEnd w:id="903"/>
    <w:bookmarkStart w:name="z915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Каракемер,</w:t>
      </w:r>
    </w:p>
    <w:bookmarkEnd w:id="904"/>
    <w:bookmarkStart w:name="z916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Кодели,</w:t>
      </w:r>
    </w:p>
    <w:bookmarkEnd w:id="905"/>
    <w:bookmarkStart w:name="z917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Овсянникова,</w:t>
      </w:r>
    </w:p>
    <w:bookmarkEnd w:id="906"/>
    <w:bookmarkStart w:name="z918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Дуйсенбека Абдилдаева,</w:t>
      </w:r>
    </w:p>
    <w:bookmarkEnd w:id="907"/>
    <w:bookmarkStart w:name="z91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Озбек акына,</w:t>
      </w:r>
    </w:p>
    <w:bookmarkEnd w:id="908"/>
    <w:bookmarkStart w:name="z92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Садуакаса Алипшеева,</w:t>
      </w:r>
    </w:p>
    <w:bookmarkEnd w:id="909"/>
    <w:bookmarkStart w:name="z92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Садуакаса Алипшеева,</w:t>
      </w:r>
    </w:p>
    <w:bookmarkEnd w:id="910"/>
    <w:bookmarkStart w:name="z922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Садуакаса Алипшеева,</w:t>
      </w:r>
    </w:p>
    <w:bookmarkEnd w:id="911"/>
    <w:bookmarkStart w:name="z923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Садуакаса Алипшеева,</w:t>
      </w:r>
    </w:p>
    <w:bookmarkEnd w:id="912"/>
    <w:bookmarkStart w:name="z924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Садуакаса Алипшеева,</w:t>
      </w:r>
    </w:p>
    <w:bookmarkEnd w:id="913"/>
    <w:bookmarkStart w:name="z925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Садуакаса Алипшеева,</w:t>
      </w:r>
    </w:p>
    <w:bookmarkEnd w:id="914"/>
    <w:bookmarkStart w:name="z926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6-переулка Садуакаса Алипшеева,</w:t>
      </w:r>
    </w:p>
    <w:bookmarkEnd w:id="915"/>
    <w:bookmarkStart w:name="z927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7-переулка Садуакаса Алипшеева,</w:t>
      </w:r>
    </w:p>
    <w:bookmarkEnd w:id="916"/>
    <w:bookmarkStart w:name="z928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Садуакаса Алипшеева,</w:t>
      </w:r>
    </w:p>
    <w:bookmarkEnd w:id="917"/>
    <w:bookmarkStart w:name="z929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Курманбека Жандарбекова,</w:t>
      </w:r>
    </w:p>
    <w:bookmarkEnd w:id="918"/>
    <w:bookmarkStart w:name="z930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1-5 (нечетная сторона), 2-12 (четная сторона) улицы Гамалея,</w:t>
      </w:r>
    </w:p>
    <w:bookmarkEnd w:id="919"/>
    <w:bookmarkStart w:name="z931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1-7 (нечетная сторона), 2-4 (четная сторона) улицы Бруно.</w:t>
      </w:r>
    </w:p>
    <w:bookmarkEnd w:id="920"/>
    <w:bookmarkStart w:name="z932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</w:t>
      </w:r>
    </w:p>
    <w:bookmarkEnd w:id="921"/>
    <w:bookmarkStart w:name="z933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Кошек батыра 136, здание коммунального государственного учреждения "Средняя школа № 9 отдела образования города Тараз управления образования акимата Жамбылской области".</w:t>
      </w:r>
    </w:p>
    <w:bookmarkEnd w:id="922"/>
    <w:bookmarkStart w:name="z934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129-229 (нечетная сторона), 230 улицы Александра Пушкина,</w:t>
      </w:r>
    </w:p>
    <w:bookmarkEnd w:id="923"/>
    <w:bookmarkStart w:name="z935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Тимофея Яковлева,</w:t>
      </w:r>
    </w:p>
    <w:bookmarkEnd w:id="924"/>
    <w:bookmarkStart w:name="z936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101-163А (нечетная сторона), 110-166 (четная сторона) улицы Шерхана Муртазы,</w:t>
      </w:r>
    </w:p>
    <w:bookmarkEnd w:id="925"/>
    <w:bookmarkStart w:name="z937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Бейбитшилик,</w:t>
      </w:r>
    </w:p>
    <w:bookmarkEnd w:id="926"/>
    <w:bookmarkStart w:name="z938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Бейбитшилик,</w:t>
      </w:r>
    </w:p>
    <w:bookmarkEnd w:id="927"/>
    <w:bookmarkStart w:name="z939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Мукаша Койшыбекова,</w:t>
      </w:r>
    </w:p>
    <w:bookmarkEnd w:id="928"/>
    <w:bookmarkStart w:name="z940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Чернышова,</w:t>
      </w:r>
    </w:p>
    <w:bookmarkEnd w:id="929"/>
    <w:bookmarkStart w:name="z941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104-308 (четная сторона) улицы Кошек батыра,</w:t>
      </w:r>
    </w:p>
    <w:bookmarkEnd w:id="930"/>
    <w:bookmarkStart w:name="z942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Шота Руставели,</w:t>
      </w:r>
    </w:p>
    <w:bookmarkEnd w:id="931"/>
    <w:bookmarkStart w:name="z94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Аль-Фараби,</w:t>
      </w:r>
    </w:p>
    <w:bookmarkEnd w:id="932"/>
    <w:bookmarkStart w:name="z94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Ермека Серкебаева,</w:t>
      </w:r>
    </w:p>
    <w:bookmarkEnd w:id="933"/>
    <w:bookmarkStart w:name="z945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Романбека Абилкайырова,</w:t>
      </w:r>
    </w:p>
    <w:bookmarkEnd w:id="934"/>
    <w:bookmarkStart w:name="z946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35А-57А (нечетная сторона), 72 улицы Мәңгілік Ел,</w:t>
      </w:r>
    </w:p>
    <w:bookmarkEnd w:id="935"/>
    <w:bookmarkStart w:name="z947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49Б-61 (нечетная сторона), 68, 70-76 (четная сторона) улицы Косы батыра,</w:t>
      </w:r>
    </w:p>
    <w:bookmarkEnd w:id="936"/>
    <w:bookmarkStart w:name="z948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Бирлесу енбек,</w:t>
      </w:r>
    </w:p>
    <w:bookmarkEnd w:id="937"/>
    <w:bookmarkStart w:name="z949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Бирлесу енбек,</w:t>
      </w:r>
    </w:p>
    <w:bookmarkEnd w:id="938"/>
    <w:bookmarkStart w:name="z950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41-71 (нечетная сторона), 62-102 (четная сторона) улицы Жусип Баласагуна,</w:t>
      </w:r>
    </w:p>
    <w:bookmarkEnd w:id="939"/>
    <w:bookmarkStart w:name="z951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Жусип Баласагуна,</w:t>
      </w:r>
    </w:p>
    <w:bookmarkEnd w:id="940"/>
    <w:bookmarkStart w:name="z952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70-102 (четная сторона) проспекта Жамбыла.</w:t>
      </w:r>
    </w:p>
    <w:bookmarkEnd w:id="941"/>
    <w:bookmarkStart w:name="z953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</w:t>
      </w:r>
    </w:p>
    <w:bookmarkEnd w:id="942"/>
    <w:bookmarkStart w:name="z954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Кадыргали Жалаири 31, здание коммунального государственного учреждения "Средняя школа № 32 отдела образования города Тараз управления образования акимата Жамбылской области".</w:t>
      </w:r>
    </w:p>
    <w:bookmarkEnd w:id="943"/>
    <w:bookmarkStart w:name="z955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73-237 (нечетная сторона) улицы Ыбырайыма Сулейменова,</w:t>
      </w:r>
    </w:p>
    <w:bookmarkEnd w:id="944"/>
    <w:bookmarkStart w:name="z956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Султанбаева,</w:t>
      </w:r>
    </w:p>
    <w:bookmarkEnd w:id="945"/>
    <w:bookmarkStart w:name="z957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Султанбаева,</w:t>
      </w:r>
    </w:p>
    <w:bookmarkEnd w:id="946"/>
    <w:bookmarkStart w:name="z958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Султанбаева,</w:t>
      </w:r>
    </w:p>
    <w:bookmarkEnd w:id="947"/>
    <w:bookmarkStart w:name="z959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Султанбаева,</w:t>
      </w:r>
    </w:p>
    <w:bookmarkEnd w:id="948"/>
    <w:bookmarkStart w:name="z960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1-проезда Султанбаева,</w:t>
      </w:r>
    </w:p>
    <w:bookmarkEnd w:id="949"/>
    <w:bookmarkStart w:name="z961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2-проезда Султанбаева,</w:t>
      </w:r>
    </w:p>
    <w:bookmarkEnd w:id="950"/>
    <w:bookmarkStart w:name="z962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Новостройки,</w:t>
      </w:r>
    </w:p>
    <w:bookmarkEnd w:id="951"/>
    <w:bookmarkStart w:name="z963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51-83/2 (нечетная сторона), 26-52 (четная сторона) улицы Болтирик шешена,</w:t>
      </w:r>
    </w:p>
    <w:bookmarkEnd w:id="952"/>
    <w:bookmarkStart w:name="z964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Гипсового,</w:t>
      </w:r>
    </w:p>
    <w:bookmarkEnd w:id="953"/>
    <w:bookmarkStart w:name="z965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Гипсового,</w:t>
      </w:r>
    </w:p>
    <w:bookmarkEnd w:id="954"/>
    <w:bookmarkStart w:name="z966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Антона Чехова,</w:t>
      </w:r>
    </w:p>
    <w:bookmarkEnd w:id="955"/>
    <w:bookmarkStart w:name="z967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Антона Чехова,</w:t>
      </w:r>
    </w:p>
    <w:bookmarkEnd w:id="956"/>
    <w:bookmarkStart w:name="z968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Антона Чехова,</w:t>
      </w:r>
    </w:p>
    <w:bookmarkEnd w:id="957"/>
    <w:bookmarkStart w:name="z969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Химиков,</w:t>
      </w:r>
    </w:p>
    <w:bookmarkEnd w:id="958"/>
    <w:bookmarkStart w:name="z970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70-100 (четная сторона) улицы Ерденбека Ниеткалиева,</w:t>
      </w:r>
    </w:p>
    <w:bookmarkEnd w:id="959"/>
    <w:bookmarkStart w:name="z971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55-81 (нечетная сторона), 48-82 (четная сторона) улицы Жамал Аппасовой,</w:t>
      </w:r>
    </w:p>
    <w:bookmarkEnd w:id="960"/>
    <w:bookmarkStart w:name="z972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19-57 (нечетная сторона), 36-54 (четная сторона) улицы Рысбек батыра,</w:t>
      </w:r>
    </w:p>
    <w:bookmarkEnd w:id="961"/>
    <w:bookmarkStart w:name="z973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9А-29 (нечетная сторона), 16А-50 (четная сторона) улицы Кадыргали Жалаири,</w:t>
      </w:r>
    </w:p>
    <w:bookmarkEnd w:id="962"/>
    <w:bookmarkStart w:name="z974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1-31А (нечетная сторона) улицы Мәңгілік Ел.</w:t>
      </w:r>
    </w:p>
    <w:bookmarkEnd w:id="963"/>
    <w:bookmarkStart w:name="z975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</w:t>
      </w:r>
    </w:p>
    <w:bookmarkEnd w:id="964"/>
    <w:bookmarkStart w:name="z976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"Астана" 10А, здание коммунального государственного учреждения "Школа-гимназия № 53 имени Каратая Турысова отдела образования города Тараз управления образования акимата Жамбылской области".</w:t>
      </w:r>
    </w:p>
    <w:bookmarkEnd w:id="965"/>
    <w:bookmarkStart w:name="z977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1-33 микрорайона "Астана",</w:t>
      </w:r>
    </w:p>
    <w:bookmarkEnd w:id="966"/>
    <w:bookmarkStart w:name="z978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8-30 (четная сторона) Жамал Аппасовой,</w:t>
      </w:r>
    </w:p>
    <w:bookmarkEnd w:id="967"/>
    <w:bookmarkStart w:name="z979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Есет батыра.</w:t>
      </w:r>
    </w:p>
    <w:bookmarkEnd w:id="968"/>
    <w:bookmarkStart w:name="z980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</w:t>
      </w:r>
    </w:p>
    <w:bookmarkEnd w:id="969"/>
    <w:bookmarkStart w:name="z981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Кадыргали Жалаири 5, здание коммунального государственного учреждения "Школа-гимназия № 7 отдела образования города Тараз управления образования акимата Жамбылской области".</w:t>
      </w:r>
    </w:p>
    <w:bookmarkEnd w:id="970"/>
    <w:bookmarkStart w:name="z982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57-89/2 (нечетная сторона) улицы Ерденбека Ниеткалиева,</w:t>
      </w:r>
    </w:p>
    <w:bookmarkEnd w:id="971"/>
    <w:bookmarkStart w:name="z983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9-29 (нечетная сторона), 8-24 (четная сторона) улицы Михаила Ломоносова,</w:t>
      </w:r>
    </w:p>
    <w:bookmarkEnd w:id="972"/>
    <w:bookmarkStart w:name="z984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55-63 (нечетная сторона), 42-64 (четная сторона) улицы Сабыра Рахимова,</w:t>
      </w:r>
    </w:p>
    <w:bookmarkEnd w:id="973"/>
    <w:bookmarkStart w:name="z985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Сабыра Рахимова,</w:t>
      </w:r>
    </w:p>
    <w:bookmarkEnd w:id="974"/>
    <w:bookmarkStart w:name="z986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110-118 (четная сторона) проспекта Толе би,</w:t>
      </w:r>
    </w:p>
    <w:bookmarkEnd w:id="975"/>
    <w:bookmarkStart w:name="z987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1-9А (нечетная сторона), 2-34 (четная сторона) улицы Рысбек батыра,</w:t>
      </w:r>
    </w:p>
    <w:bookmarkEnd w:id="976"/>
    <w:bookmarkStart w:name="z988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Рысбек батыра,</w:t>
      </w:r>
    </w:p>
    <w:bookmarkEnd w:id="977"/>
    <w:bookmarkStart w:name="z989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1-9 (нечетная сторона), 2-14 (четная сторона) улицы Кадыргали Жалаири,</w:t>
      </w:r>
    </w:p>
    <w:bookmarkEnd w:id="978"/>
    <w:bookmarkStart w:name="z990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Кадыргали Жалаири.</w:t>
      </w:r>
    </w:p>
    <w:bookmarkEnd w:id="979"/>
    <w:bookmarkStart w:name="z991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</w:t>
      </w:r>
    </w:p>
    <w:bookmarkEnd w:id="980"/>
    <w:bookmarkStart w:name="z992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Ерденбека Ниеткалиева 20, здание коммунального государственного предприятия на праве хозяйственного ведения "Жамбылский высший медицинский колледж" управления здравоохранения акимата Жамбылской области".</w:t>
      </w:r>
    </w:p>
    <w:bookmarkEnd w:id="981"/>
    <w:bookmarkStart w:name="z993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19А-63 (нечетная сторона) улицы Ыбырайыма Сулейменова,</w:t>
      </w:r>
    </w:p>
    <w:bookmarkEnd w:id="982"/>
    <w:bookmarkStart w:name="z994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Ыбырайыма Сулейменова,</w:t>
      </w:r>
    </w:p>
    <w:bookmarkEnd w:id="983"/>
    <w:bookmarkStart w:name="z995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Ыбырайыма Сулейменова,</w:t>
      </w:r>
    </w:p>
    <w:bookmarkEnd w:id="984"/>
    <w:bookmarkStart w:name="z996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9-49 (нечетная сторона), 2-24 (четная сторона) улицы Болтирик шешена,</w:t>
      </w:r>
    </w:p>
    <w:bookmarkEnd w:id="985"/>
    <w:bookmarkStart w:name="z997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Болтирик шешена,</w:t>
      </w:r>
    </w:p>
    <w:bookmarkEnd w:id="986"/>
    <w:bookmarkStart w:name="z998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Болтирик шешена,</w:t>
      </w:r>
    </w:p>
    <w:bookmarkEnd w:id="987"/>
    <w:bookmarkStart w:name="z999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Болтирик шешена,</w:t>
      </w:r>
    </w:p>
    <w:bookmarkEnd w:id="988"/>
    <w:bookmarkStart w:name="z1000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Ныгмета Сауранбаева,</w:t>
      </w:r>
    </w:p>
    <w:bookmarkEnd w:id="989"/>
    <w:bookmarkStart w:name="z1001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Ныгмета Сауранбаева,</w:t>
      </w:r>
    </w:p>
    <w:bookmarkEnd w:id="990"/>
    <w:bookmarkStart w:name="z1002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Ныгмета Сауранбаева,</w:t>
      </w:r>
    </w:p>
    <w:bookmarkEnd w:id="991"/>
    <w:bookmarkStart w:name="z1003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11-55 (нечетная сторона), 20-68 (четная сторона) улицы Ерденбека Ниеткалиева,</w:t>
      </w:r>
    </w:p>
    <w:bookmarkEnd w:id="992"/>
    <w:bookmarkStart w:name="z1004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1-7 (нечетная сторона), 2-6 (четная сторона) улицы Михаила Ломоносова,</w:t>
      </w:r>
    </w:p>
    <w:bookmarkEnd w:id="993"/>
    <w:bookmarkStart w:name="z1005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51-53 (нечетная сторона), 2-40 (четная сторона) улицы Сабыра Рахимова,</w:t>
      </w:r>
    </w:p>
    <w:bookmarkEnd w:id="994"/>
    <w:bookmarkStart w:name="z1006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Сабыра Рахимова,</w:t>
      </w:r>
    </w:p>
    <w:bookmarkEnd w:id="995"/>
    <w:bookmarkStart w:name="z1007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Сабыра Рахимова,</w:t>
      </w:r>
    </w:p>
    <w:bookmarkEnd w:id="996"/>
    <w:bookmarkStart w:name="z1008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1-проезда Сабыра Рахимова,</w:t>
      </w:r>
    </w:p>
    <w:bookmarkEnd w:id="997"/>
    <w:bookmarkStart w:name="z1009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2-проезда Сабыра Рахимова,</w:t>
      </w:r>
    </w:p>
    <w:bookmarkEnd w:id="998"/>
    <w:bookmarkStart w:name="z1010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41-103, 107А (нечетная сторона), 58-130 (четная сторона) улицы Улбике акына,</w:t>
      </w:r>
    </w:p>
    <w:bookmarkEnd w:id="999"/>
    <w:bookmarkStart w:name="z1011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101-137 (нечетная сторона), 144-184 (четная сторона) улицы Жусип Баласагуна,</w:t>
      </w:r>
    </w:p>
    <w:bookmarkEnd w:id="1000"/>
    <w:bookmarkStart w:name="z1012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23-33 (нечетная сторона), 16, 18-22 (четная сторона) улицы Федора Достоевского,</w:t>
      </w:r>
    </w:p>
    <w:bookmarkEnd w:id="1001"/>
    <w:bookmarkStart w:name="z1013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115А-119А (нечетная сторона), 158-168 (четная сторона) проспекта Жамбыла.</w:t>
      </w:r>
    </w:p>
    <w:bookmarkEnd w:id="1002"/>
    <w:bookmarkStart w:name="z1014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</w:t>
      </w:r>
    </w:p>
    <w:bookmarkEnd w:id="1003"/>
    <w:bookmarkStart w:name="z1015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1- переулок Мәңгілік Ел 26, здание коммунального государственного учреждения "Средняя школа № 37 имени Ы.Сулейменова отдела образования города Тараз управления образования акимата Жамбылской области".</w:t>
      </w:r>
    </w:p>
    <w:bookmarkEnd w:id="1004"/>
    <w:bookmarkStart w:name="z1016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97-327 (нечетная сторона) улицы Кошек батыра,</w:t>
      </w:r>
    </w:p>
    <w:bookmarkEnd w:id="1005"/>
    <w:bookmarkStart w:name="z1017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61-103 (нечетная сторона), 54-110 (четная сторона) улицы Сырым Датулы,</w:t>
      </w:r>
    </w:p>
    <w:bookmarkEnd w:id="1006"/>
    <w:bookmarkStart w:name="z1018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Сырым Датулы,</w:t>
      </w:r>
    </w:p>
    <w:bookmarkEnd w:id="1007"/>
    <w:bookmarkStart w:name="z1019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63-109 (нечетная сторона), 90А-142 (четная сторона) Токберген Сабатаулы,</w:t>
      </w:r>
    </w:p>
    <w:bookmarkEnd w:id="1008"/>
    <w:bookmarkStart w:name="z1020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Богуна,</w:t>
      </w:r>
    </w:p>
    <w:bookmarkEnd w:id="1009"/>
    <w:bookmarkStart w:name="z1021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63-113 (нечетная сторона), 56А-112 (четная сторона) улицы Кажымукана,</w:t>
      </w:r>
    </w:p>
    <w:bookmarkEnd w:id="1010"/>
    <w:bookmarkStart w:name="z1022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Кажымукана,</w:t>
      </w:r>
    </w:p>
    <w:bookmarkEnd w:id="1011"/>
    <w:bookmarkStart w:name="z1023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Кажымукана,</w:t>
      </w:r>
    </w:p>
    <w:bookmarkEnd w:id="1012"/>
    <w:bookmarkStart w:name="z1024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Кажымукана,</w:t>
      </w:r>
    </w:p>
    <w:bookmarkEnd w:id="1013"/>
    <w:bookmarkStart w:name="z1025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33-71 (нечетная сторона), 30-66 (четная сторона) улицы Жакыпбая Касымбекова,</w:t>
      </w:r>
    </w:p>
    <w:bookmarkEnd w:id="1014"/>
    <w:bookmarkStart w:name="z1026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Антона Макаренко,</w:t>
      </w:r>
    </w:p>
    <w:bookmarkEnd w:id="1015"/>
    <w:bookmarkStart w:name="z1027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38-96 (четная сторона) улицы Ыбырайыма Сулейменова,</w:t>
      </w:r>
    </w:p>
    <w:bookmarkEnd w:id="1016"/>
    <w:bookmarkStart w:name="z1028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33-35 (нечетная сторона), 2-70 (четная сторона) улицы Мәңгілік Ел,</w:t>
      </w:r>
    </w:p>
    <w:bookmarkEnd w:id="1017"/>
    <w:bookmarkStart w:name="z1029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Мәңгілік Ел,</w:t>
      </w:r>
    </w:p>
    <w:bookmarkEnd w:id="1018"/>
    <w:bookmarkStart w:name="z1030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Мәңгілік Ел,</w:t>
      </w:r>
    </w:p>
    <w:bookmarkEnd w:id="1019"/>
    <w:bookmarkStart w:name="z1031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Мәңгілік Ел,</w:t>
      </w:r>
    </w:p>
    <w:bookmarkEnd w:id="1020"/>
    <w:bookmarkStart w:name="z1032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1-39 (нечетная сторона), 2-56 (четная сторона) улицы Улбике акына,</w:t>
      </w:r>
    </w:p>
    <w:bookmarkEnd w:id="1021"/>
    <w:bookmarkStart w:name="z1033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Улбике акына,</w:t>
      </w:r>
    </w:p>
    <w:bookmarkEnd w:id="1022"/>
    <w:bookmarkStart w:name="z1034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Улбике акына,</w:t>
      </w:r>
    </w:p>
    <w:bookmarkEnd w:id="1023"/>
    <w:bookmarkStart w:name="z1035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73-99 (нечетная сторона), 104-140 (четная сторона) улицы Жусип Баласагуна,</w:t>
      </w:r>
    </w:p>
    <w:bookmarkEnd w:id="1024"/>
    <w:bookmarkStart w:name="z1036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Жусип Баласагуна,</w:t>
      </w:r>
    </w:p>
    <w:bookmarkEnd w:id="1025"/>
    <w:bookmarkStart w:name="z1037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Жусип Баласагуна,</w:t>
      </w:r>
    </w:p>
    <w:bookmarkEnd w:id="1026"/>
    <w:bookmarkStart w:name="z1038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104-156 (четная сторона) проспекта Жамбыла.</w:t>
      </w:r>
    </w:p>
    <w:bookmarkEnd w:id="1027"/>
    <w:bookmarkStart w:name="z1039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</w:t>
      </w:r>
    </w:p>
    <w:bookmarkEnd w:id="1028"/>
    <w:bookmarkStart w:name="z1040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Шерхана Муртазы 34, здание коммунального государственного учреждения "Средняя школа № 2 отдела образования города Тараз управления образования акимата Жамбылской области".</w:t>
      </w:r>
    </w:p>
    <w:bookmarkEnd w:id="1029"/>
    <w:bookmarkStart w:name="z1041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23-59 (нечетная сторона) улицы Шерхана Муртазы,</w:t>
      </w:r>
    </w:p>
    <w:bookmarkEnd w:id="1030"/>
    <w:bookmarkStart w:name="z1042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Закира Ярошбаева,</w:t>
      </w:r>
    </w:p>
    <w:bookmarkEnd w:id="1031"/>
    <w:bookmarkStart w:name="z1043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1-65 (нечетная сторона), 2-74 (четная сторона) улицы Кошек батыра,</w:t>
      </w:r>
    </w:p>
    <w:bookmarkEnd w:id="1032"/>
    <w:bookmarkStart w:name="z1044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Ажибая Апсеметова,</w:t>
      </w:r>
    </w:p>
    <w:bookmarkEnd w:id="1033"/>
    <w:bookmarkStart w:name="z1045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1-29 (нечетная сторона), 2-28 (четная сторона) улицы Сырым Датулы,</w:t>
      </w:r>
    </w:p>
    <w:bookmarkEnd w:id="1034"/>
    <w:bookmarkStart w:name="z1046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1-61 (нечетная сторона), 8-52А, 56А (четная сторона) улицы Токберген Сабатаулы,</w:t>
      </w:r>
    </w:p>
    <w:bookmarkEnd w:id="1035"/>
    <w:bookmarkStart w:name="z1047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1-61 (нечетная сторона), 2-56 (четная сторона) улицы Кажымукана,</w:t>
      </w:r>
    </w:p>
    <w:bookmarkEnd w:id="1036"/>
    <w:bookmarkStart w:name="z1048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Кажымукана,</w:t>
      </w:r>
    </w:p>
    <w:bookmarkEnd w:id="1037"/>
    <w:bookmarkStart w:name="z1049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1-31 (нечетная сторона), 2-28А (четная сторона) улицы Жакыпбая Касымбекова,</w:t>
      </w:r>
    </w:p>
    <w:bookmarkEnd w:id="1038"/>
    <w:bookmarkStart w:name="z1050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Алии Молдагуловой,</w:t>
      </w:r>
    </w:p>
    <w:bookmarkEnd w:id="1039"/>
    <w:bookmarkStart w:name="z1051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2-36 (четная сторона) улицы Ыбырайыма Сулейменова,</w:t>
      </w:r>
    </w:p>
    <w:bookmarkEnd w:id="1040"/>
    <w:bookmarkStart w:name="z1052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Ыбырайыма Сулейменова,</w:t>
      </w:r>
    </w:p>
    <w:bookmarkEnd w:id="1041"/>
    <w:bookmarkStart w:name="z1053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Ыбырайыма Сулейменова,</w:t>
      </w:r>
    </w:p>
    <w:bookmarkEnd w:id="1042"/>
    <w:bookmarkStart w:name="z1054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89-111А (нечетная сторона) проспекта Жамбыла,</w:t>
      </w:r>
    </w:p>
    <w:bookmarkEnd w:id="1043"/>
    <w:bookmarkStart w:name="z105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99-141 (нечетная сторона), 142-158, 160, 162-166 (четная сторона) улицы Колбасшы Койгельды,</w:t>
      </w:r>
    </w:p>
    <w:bookmarkEnd w:id="1044"/>
    <w:bookmarkStart w:name="z1056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13-69 (нечетная сторона), 30А, 38-76 (четная сторона) улицы Желтоксан,</w:t>
      </w:r>
    </w:p>
    <w:bookmarkEnd w:id="1045"/>
    <w:bookmarkStart w:name="z1057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Барьяна Турсынова,</w:t>
      </w:r>
    </w:p>
    <w:bookmarkEnd w:id="1046"/>
    <w:bookmarkStart w:name="z1058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106-122/1А, 124А проспекта Абая,</w:t>
      </w:r>
    </w:p>
    <w:bookmarkEnd w:id="1047"/>
    <w:bookmarkStart w:name="z1059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проспекта Абая.</w:t>
      </w:r>
    </w:p>
    <w:bookmarkEnd w:id="1048"/>
    <w:bookmarkStart w:name="z1060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</w:t>
      </w:r>
    </w:p>
    <w:bookmarkEnd w:id="1049"/>
    <w:bookmarkStart w:name="z1061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Казыбек би 136, здание государственного коммунального предприятия на праве хозяйственного ведения "Жамбыл су" отдела жилищно – коммунального хозяйства, пассажирского транспорта и автомобильных дорог акимата города Тараз".</w:t>
      </w:r>
    </w:p>
    <w:bookmarkEnd w:id="1050"/>
    <w:bookmarkStart w:name="z1062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1-17 (нечетная сторона) улицы Ыбырайыма Сулейменова,</w:t>
      </w:r>
    </w:p>
    <w:bookmarkEnd w:id="1051"/>
    <w:bookmarkStart w:name="z1063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53А-61, 61Б (нечетная сторона), 36-58 (четная сторона) проспекта Толе би,</w:t>
      </w:r>
    </w:p>
    <w:bookmarkEnd w:id="1052"/>
    <w:bookmarkStart w:name="z106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103-113 (нечетная сторона), 120-140 (четная сторона) улицы Казыбек би,</w:t>
      </w:r>
    </w:p>
    <w:bookmarkEnd w:id="1053"/>
    <w:bookmarkStart w:name="z1065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Казыбек би,</w:t>
      </w:r>
    </w:p>
    <w:bookmarkEnd w:id="1054"/>
    <w:bookmarkStart w:name="z1066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2-8А (четная сторона) улицы Айтеке би,</w:t>
      </w:r>
    </w:p>
    <w:bookmarkEnd w:id="1055"/>
    <w:bookmarkStart w:name="z1067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69А, 69Б, 71, 71Б, 73Б улицы Желтоксан,</w:t>
      </w:r>
    </w:p>
    <w:bookmarkEnd w:id="1056"/>
    <w:bookmarkStart w:name="z106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жилого комплекса Атшабар,</w:t>
      </w:r>
    </w:p>
    <w:bookmarkEnd w:id="1057"/>
    <w:bookmarkStart w:name="z106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1-27 (нечетная сторона) улицы Абдирахмана Айтиева,</w:t>
      </w:r>
    </w:p>
    <w:bookmarkEnd w:id="1058"/>
    <w:bookmarkStart w:name="z107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124, 126-134 (четная сторона) проспекта Абая.</w:t>
      </w:r>
    </w:p>
    <w:bookmarkEnd w:id="1059"/>
    <w:bookmarkStart w:name="z107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</w:t>
      </w:r>
    </w:p>
    <w:bookmarkEnd w:id="1060"/>
    <w:bookmarkStart w:name="z107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проспект Толе би 60, здание корпуса № 2.6 некоммерческого акционерного общества "Таразский региональный университет имени М.Х.Дулати".</w:t>
      </w:r>
    </w:p>
    <w:bookmarkEnd w:id="1061"/>
    <w:bookmarkStart w:name="z107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17А, 17В, 19 улицы Ыбырайыма Сулейменова,</w:t>
      </w:r>
    </w:p>
    <w:bookmarkEnd w:id="1062"/>
    <w:bookmarkStart w:name="z107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1-7 (нечетная сторона) улицы Болтирик шешена,</w:t>
      </w:r>
    </w:p>
    <w:bookmarkEnd w:id="1063"/>
    <w:bookmarkStart w:name="z107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1-9А (нечетная сторона), 2-18 (четная сторона) улицы Ерденбека Ниеткалиева,</w:t>
      </w:r>
    </w:p>
    <w:bookmarkEnd w:id="1064"/>
    <w:bookmarkStart w:name="z1076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60-64А (четная сторона) проспекта Толе би,</w:t>
      </w:r>
    </w:p>
    <w:bookmarkEnd w:id="1065"/>
    <w:bookmarkStart w:name="z1077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121-127 (нечетная сторона) проспекта Жамбыла,</w:t>
      </w:r>
    </w:p>
    <w:bookmarkEnd w:id="1066"/>
    <w:bookmarkStart w:name="z107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157-163Б (нечетная сторона), 158А, 160А, 176-182 (четная сторона) улицы Колбасшы Койгельды,</w:t>
      </w:r>
    </w:p>
    <w:bookmarkEnd w:id="1067"/>
    <w:bookmarkStart w:name="z107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73А, 78, 78А, 78Б, 78Г улицы Желтоксан.</w:t>
      </w:r>
    </w:p>
    <w:bookmarkEnd w:id="1068"/>
    <w:bookmarkStart w:name="z108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</w:t>
      </w:r>
    </w:p>
    <w:bookmarkEnd w:id="1069"/>
    <w:bookmarkStart w:name="z1081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проспект Толе би 68, здание корпуса № 4.1 некоммерческого акционерного общества "Таразский региональный университет имени М.Х.Дулати".</w:t>
      </w:r>
    </w:p>
    <w:bookmarkEnd w:id="1070"/>
    <w:bookmarkStart w:name="z1082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1, 1А, 3, 25-49 (нечетная сторона) улицы Сабыра Рахимова,</w:t>
      </w:r>
    </w:p>
    <w:bookmarkEnd w:id="1071"/>
    <w:bookmarkStart w:name="z1083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3А-21В (нечетная сторона), 2-14, 16А (четная сторона) улицы Федора Достоевского,</w:t>
      </w:r>
    </w:p>
    <w:bookmarkEnd w:id="1072"/>
    <w:bookmarkStart w:name="z1084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Федора Достоевского,</w:t>
      </w:r>
    </w:p>
    <w:bookmarkEnd w:id="1073"/>
    <w:bookmarkStart w:name="z1085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Дабыла Жуанышева,</w:t>
      </w:r>
    </w:p>
    <w:bookmarkEnd w:id="1074"/>
    <w:bookmarkStart w:name="z1086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Дабыла Жуанышева,</w:t>
      </w:r>
    </w:p>
    <w:bookmarkEnd w:id="1075"/>
    <w:bookmarkStart w:name="z1087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66-100 (четная сторона) проспекта Толе би,</w:t>
      </w:r>
    </w:p>
    <w:bookmarkEnd w:id="1076"/>
    <w:bookmarkStart w:name="z1088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105А-107, 109-117 (нечетная сторона), 132-154А (четная сторона) улицы Улбике акына,</w:t>
      </w:r>
    </w:p>
    <w:bookmarkEnd w:id="1077"/>
    <w:bookmarkStart w:name="z1089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170, 172 проспекта Жамбыла.</w:t>
      </w:r>
    </w:p>
    <w:bookmarkEnd w:id="1078"/>
    <w:bookmarkStart w:name="z1090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</w:t>
      </w:r>
    </w:p>
    <w:bookmarkEnd w:id="1079"/>
    <w:bookmarkStart w:name="z109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проспект Толе би 77, здание коммунального государственного учреждения "Школа-гимназия № 12 имени Керимбая отдела образования города Тараз управления образования акимата Жамбылской области".</w:t>
      </w:r>
    </w:p>
    <w:bookmarkEnd w:id="1080"/>
    <w:bookmarkStart w:name="z1092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67-87, 89Б (нечетная сторона) проспекта Толе би,</w:t>
      </w:r>
    </w:p>
    <w:bookmarkEnd w:id="1081"/>
    <w:bookmarkStart w:name="z109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Алдабергена Сарсенбаева,</w:t>
      </w:r>
    </w:p>
    <w:bookmarkEnd w:id="1082"/>
    <w:bookmarkStart w:name="z109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161-193 (нечетная сторона), 142, 146-182 (четная сторона) улицы Казыбек би,</w:t>
      </w:r>
    </w:p>
    <w:bookmarkEnd w:id="1083"/>
    <w:bookmarkStart w:name="z109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Казыбек би,</w:t>
      </w:r>
    </w:p>
    <w:bookmarkEnd w:id="1084"/>
    <w:bookmarkStart w:name="z1096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Казыбек би,</w:t>
      </w:r>
    </w:p>
    <w:bookmarkEnd w:id="1085"/>
    <w:bookmarkStart w:name="z1097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Попова,</w:t>
      </w:r>
    </w:p>
    <w:bookmarkEnd w:id="1086"/>
    <w:bookmarkStart w:name="z1098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43-87 (нечетная сторона), 66-106 (четная сторона) улицы Айтеке би,</w:t>
      </w:r>
    </w:p>
    <w:bookmarkEnd w:id="1087"/>
    <w:bookmarkStart w:name="z109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Айтеке би,</w:t>
      </w:r>
    </w:p>
    <w:bookmarkEnd w:id="1088"/>
    <w:bookmarkStart w:name="z110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3Д улицы Каратая Турысова,</w:t>
      </w:r>
    </w:p>
    <w:bookmarkEnd w:id="1089"/>
    <w:bookmarkStart w:name="z110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Саухымбека Турысова,</w:t>
      </w:r>
    </w:p>
    <w:bookmarkEnd w:id="1090"/>
    <w:bookmarkStart w:name="z1102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Трудового,</w:t>
      </w:r>
    </w:p>
    <w:bookmarkEnd w:id="1091"/>
    <w:bookmarkStart w:name="z1103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Трудового,</w:t>
      </w:r>
    </w:p>
    <w:bookmarkEnd w:id="1092"/>
    <w:bookmarkStart w:name="z1104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Трудового,</w:t>
      </w:r>
    </w:p>
    <w:bookmarkEnd w:id="1093"/>
    <w:bookmarkStart w:name="z1105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80А-104 (четная сторона) улицы Динмухамеда Конаева,</w:t>
      </w:r>
    </w:p>
    <w:bookmarkEnd w:id="1094"/>
    <w:bookmarkStart w:name="z1106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135-179 (нечетная сторона), 178-224 (четная сторона) проспекта Жамбыла,</w:t>
      </w:r>
    </w:p>
    <w:bookmarkEnd w:id="1095"/>
    <w:bookmarkStart w:name="z1107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Ильи Репина,</w:t>
      </w:r>
    </w:p>
    <w:bookmarkEnd w:id="1096"/>
    <w:bookmarkStart w:name="z1108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Михаила Глинки,</w:t>
      </w:r>
    </w:p>
    <w:bookmarkEnd w:id="1097"/>
    <w:bookmarkStart w:name="z1109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186-250 (четная сторона) улицы Колбасшы Койгельды,</w:t>
      </w:r>
    </w:p>
    <w:bookmarkEnd w:id="1098"/>
    <w:bookmarkStart w:name="z1110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Колбасшы Койгельды,</w:t>
      </w:r>
    </w:p>
    <w:bookmarkEnd w:id="1099"/>
    <w:bookmarkStart w:name="z1111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Ушбулак,</w:t>
      </w:r>
    </w:p>
    <w:bookmarkEnd w:id="1100"/>
    <w:bookmarkStart w:name="z1112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Ушбулак,</w:t>
      </w:r>
    </w:p>
    <w:bookmarkEnd w:id="1101"/>
    <w:bookmarkStart w:name="z1113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Ушбулак,</w:t>
      </w:r>
    </w:p>
    <w:bookmarkEnd w:id="1102"/>
    <w:bookmarkStart w:name="z1114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Ушбулак.</w:t>
      </w:r>
    </w:p>
    <w:bookmarkEnd w:id="1103"/>
    <w:bookmarkStart w:name="z1115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</w:t>
      </w:r>
    </w:p>
    <w:bookmarkEnd w:id="1104"/>
    <w:bookmarkStart w:name="z1116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проспект Толе би 77, здание коммунального государственного учреждения "Школа-гимназия № 12 имени Керимбая отдела образования города Тараз управления образования акимата Жамбылской области".</w:t>
      </w:r>
    </w:p>
    <w:bookmarkEnd w:id="1105"/>
    <w:bookmarkStart w:name="z1117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61А, 61Г, 63, 65, 65А (нечетная сторона) проспекта Толе би,</w:t>
      </w:r>
    </w:p>
    <w:bookmarkEnd w:id="1106"/>
    <w:bookmarkStart w:name="z1118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115-143 (нечетная сторона), 142А, 142Б, 144, 144А (четная сторона) улицы Казыбек би,</w:t>
      </w:r>
    </w:p>
    <w:bookmarkEnd w:id="1107"/>
    <w:bookmarkStart w:name="z1119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Уалихана Кайназарова,</w:t>
      </w:r>
    </w:p>
    <w:bookmarkEnd w:id="1108"/>
    <w:bookmarkStart w:name="z1120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17-37 (нечетная сторона), 10-30А (четная сторона) улицы Айтеке би,</w:t>
      </w:r>
    </w:p>
    <w:bookmarkEnd w:id="1109"/>
    <w:bookmarkStart w:name="z1121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62-78 (четная сторона) улицы Динмухамеда Конаева,</w:t>
      </w:r>
    </w:p>
    <w:bookmarkEnd w:id="1110"/>
    <w:bookmarkStart w:name="z1122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171-235 (нечетная сторона) улицы Колбасшы Койгельды,</w:t>
      </w:r>
    </w:p>
    <w:bookmarkEnd w:id="1111"/>
    <w:bookmarkStart w:name="z1123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73, 80-118 (четная сторона) улицы Желтоксан,</w:t>
      </w:r>
    </w:p>
    <w:bookmarkEnd w:id="1112"/>
    <w:bookmarkStart w:name="z1124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4-10 (четная сторона) улицы Абдирахмана Айтиева,</w:t>
      </w:r>
    </w:p>
    <w:bookmarkEnd w:id="1113"/>
    <w:bookmarkStart w:name="z1125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Абдирахмана Айтиева.</w:t>
      </w:r>
    </w:p>
    <w:bookmarkEnd w:id="1114"/>
    <w:bookmarkStart w:name="z1126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</w:t>
      </w:r>
    </w:p>
    <w:bookmarkEnd w:id="1115"/>
    <w:bookmarkStart w:name="z1127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Ивана Крылова 1, здание коммунального государственного учреждения "Средняя школа № 20 отдела образования города Тараз управления образования акимата Жамбылской области".</w:t>
      </w:r>
    </w:p>
    <w:bookmarkEnd w:id="1116"/>
    <w:bookmarkStart w:name="z1128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61, 65-83 (нечетная сторона) улицы Динмухамеда Конаева,</w:t>
      </w:r>
    </w:p>
    <w:bookmarkEnd w:id="1117"/>
    <w:bookmarkStart w:name="z1129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Динмухамеда Конаева,</w:t>
      </w:r>
    </w:p>
    <w:bookmarkEnd w:id="1118"/>
    <w:bookmarkStart w:name="z1130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Омирбека Байдилдаева,</w:t>
      </w:r>
    </w:p>
    <w:bookmarkEnd w:id="1119"/>
    <w:bookmarkStart w:name="z1131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61-101 (нечетная сторона), 56-94 (четная сторона) улицы Самен Даненулы,</w:t>
      </w:r>
    </w:p>
    <w:bookmarkEnd w:id="1120"/>
    <w:bookmarkStart w:name="z1132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45-75А (нечетная сторона), 22-36 (четная сторона) переулка Самен Даненулы,</w:t>
      </w:r>
    </w:p>
    <w:bookmarkEnd w:id="1121"/>
    <w:bookmarkStart w:name="z1133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101-139А (нечетная сторона), 88-128 (четная сторона) улицы Мухамеда Хайдара Дулати,</w:t>
      </w:r>
    </w:p>
    <w:bookmarkEnd w:id="1122"/>
    <w:bookmarkStart w:name="z1134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Мухамеда Хайдара Дулати,</w:t>
      </w:r>
    </w:p>
    <w:bookmarkEnd w:id="1123"/>
    <w:bookmarkStart w:name="z1135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Мухамеда Хайдара Дулати,</w:t>
      </w:r>
    </w:p>
    <w:bookmarkEnd w:id="1124"/>
    <w:bookmarkStart w:name="z1136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Сергея Тюленина,</w:t>
      </w:r>
    </w:p>
    <w:bookmarkEnd w:id="1125"/>
    <w:bookmarkStart w:name="z1137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41А-91 (нечетная сторона), 54-94 (четная сторона) улицы Абилахата Еспаева,</w:t>
      </w:r>
    </w:p>
    <w:bookmarkEnd w:id="1126"/>
    <w:bookmarkStart w:name="z1138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21-41 (нечетная сторона), 50-72 (четная сторона) 1-переулка Абилахата Еспаева,</w:t>
      </w:r>
    </w:p>
    <w:bookmarkEnd w:id="1127"/>
    <w:bookmarkStart w:name="z1139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Абилахата Еспаева,</w:t>
      </w:r>
    </w:p>
    <w:bookmarkEnd w:id="1128"/>
    <w:bookmarkStart w:name="z1140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Левитана,</w:t>
      </w:r>
    </w:p>
    <w:bookmarkEnd w:id="1129"/>
    <w:bookmarkStart w:name="z1141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Ивана Панфилова,</w:t>
      </w:r>
    </w:p>
    <w:bookmarkEnd w:id="1130"/>
    <w:bookmarkStart w:name="z1142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Ивана Панфилова,</w:t>
      </w:r>
    </w:p>
    <w:bookmarkEnd w:id="1131"/>
    <w:bookmarkStart w:name="z1143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39-75 (нечетная сторона), 34-76 (четная сторона) улицы Таттибая Дуйсебаева,</w:t>
      </w:r>
    </w:p>
    <w:bookmarkEnd w:id="1132"/>
    <w:bookmarkStart w:name="z1144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Станционного,</w:t>
      </w:r>
    </w:p>
    <w:bookmarkEnd w:id="1133"/>
    <w:bookmarkStart w:name="z1145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1-133 (нечетная сторона), 2-150 (четная сторона) улицы Алимхана Комратова,</w:t>
      </w:r>
    </w:p>
    <w:bookmarkEnd w:id="1134"/>
    <w:bookmarkStart w:name="z1146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1-проезда Алимхана Комратова,</w:t>
      </w:r>
    </w:p>
    <w:bookmarkEnd w:id="1135"/>
    <w:bookmarkStart w:name="z1147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303-349А (нечетная сторона), 252-352А (четная сторона) улицы Колбасшы Койгельды,</w:t>
      </w:r>
    </w:p>
    <w:bookmarkEnd w:id="1136"/>
    <w:bookmarkStart w:name="z1148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166, 168-194 (четная сторона) улицы Желтоксан.</w:t>
      </w:r>
    </w:p>
    <w:bookmarkEnd w:id="1137"/>
    <w:bookmarkStart w:name="z1149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</w:t>
      </w:r>
    </w:p>
    <w:bookmarkEnd w:id="1138"/>
    <w:bookmarkStart w:name="z1150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Ивана Крылова 1, здание коммунального государственного учреждения "Средняя школа № 20 отдела образования города Тараз управления образования акимата Жамбылской области".</w:t>
      </w:r>
    </w:p>
    <w:bookmarkEnd w:id="1139"/>
    <w:bookmarkStart w:name="z1151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1, 3-45А (нечетная сторона), 2-8 (четная сторона) улицы Сыпыра жырау,</w:t>
      </w:r>
    </w:p>
    <w:bookmarkEnd w:id="1140"/>
    <w:bookmarkStart w:name="z1152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Туркестанской,</w:t>
      </w:r>
    </w:p>
    <w:bookmarkEnd w:id="1141"/>
    <w:bookmarkStart w:name="z1153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141-169 (нечетная сторона), 130-162 (четная сторона) улицы Мухамеда Хайдара Дулати,</w:t>
      </w:r>
    </w:p>
    <w:bookmarkEnd w:id="1142"/>
    <w:bookmarkStart w:name="z1154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1-25 (нечетная сторона), 2-28 (четная сторона) улицы Файзына Кыпшакбаева,</w:t>
      </w:r>
    </w:p>
    <w:bookmarkEnd w:id="1143"/>
    <w:bookmarkStart w:name="z1155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1-17 (нечетная сторона), 2-18 (четная сторона) улицы Ивана Крылова,</w:t>
      </w:r>
    </w:p>
    <w:bookmarkEnd w:id="1144"/>
    <w:bookmarkStart w:name="z1156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Козлова,</w:t>
      </w:r>
    </w:p>
    <w:bookmarkEnd w:id="1145"/>
    <w:bookmarkStart w:name="z1157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Жолсеита Камбарова,</w:t>
      </w:r>
    </w:p>
    <w:bookmarkEnd w:id="1146"/>
    <w:bookmarkStart w:name="z1158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Смоленской,</w:t>
      </w:r>
    </w:p>
    <w:bookmarkEnd w:id="1147"/>
    <w:bookmarkStart w:name="z1159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Смоленского,</w:t>
      </w:r>
    </w:p>
    <w:bookmarkEnd w:id="1148"/>
    <w:bookmarkStart w:name="z1160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Смоленского,</w:t>
      </w:r>
    </w:p>
    <w:bookmarkEnd w:id="1149"/>
    <w:bookmarkStart w:name="z1161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Сергея Кондратьева,</w:t>
      </w:r>
    </w:p>
    <w:bookmarkEnd w:id="1150"/>
    <w:bookmarkStart w:name="z1162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244-340 (четная сторона) улицы Ташкентской,</w:t>
      </w:r>
    </w:p>
    <w:bookmarkEnd w:id="1151"/>
    <w:bookmarkStart w:name="z1163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Ташкентская,</w:t>
      </w:r>
    </w:p>
    <w:bookmarkEnd w:id="1152"/>
    <w:bookmarkStart w:name="z1164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13-133 (нечетная сторона) улицы Михаила Лермонтова,</w:t>
      </w:r>
    </w:p>
    <w:bookmarkEnd w:id="1153"/>
    <w:bookmarkStart w:name="z1165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29-91 (нечетная сторона), 14, 16-72 (четная сторона) улицы Западная,</w:t>
      </w:r>
    </w:p>
    <w:bookmarkEnd w:id="1154"/>
    <w:bookmarkStart w:name="z1166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Западного,</w:t>
      </w:r>
    </w:p>
    <w:bookmarkEnd w:id="1155"/>
    <w:bookmarkStart w:name="z1167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Западного,</w:t>
      </w:r>
    </w:p>
    <w:bookmarkEnd w:id="1156"/>
    <w:bookmarkStart w:name="z1168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Западного,</w:t>
      </w:r>
    </w:p>
    <w:bookmarkEnd w:id="1157"/>
    <w:bookmarkStart w:name="z1169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Николая Добролюбова,</w:t>
      </w:r>
    </w:p>
    <w:bookmarkEnd w:id="1158"/>
    <w:bookmarkStart w:name="z1170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Виссариона Белинского,</w:t>
      </w:r>
    </w:p>
    <w:bookmarkEnd w:id="1159"/>
    <w:bookmarkStart w:name="z1171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Каллаур акима,</w:t>
      </w:r>
    </w:p>
    <w:bookmarkEnd w:id="1160"/>
    <w:bookmarkStart w:name="z1172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Каллаур акима,</w:t>
      </w:r>
    </w:p>
    <w:bookmarkEnd w:id="1161"/>
    <w:bookmarkStart w:name="z1173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Каллаур акима,</w:t>
      </w:r>
    </w:p>
    <w:bookmarkEnd w:id="1162"/>
    <w:bookmarkStart w:name="z1174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Каллаур акима,</w:t>
      </w:r>
    </w:p>
    <w:bookmarkEnd w:id="1163"/>
    <w:bookmarkStart w:name="z1175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37-57 (нечетная сторона), 46-56 (четная сторона) улицы 2-Элеваторная.</w:t>
      </w:r>
    </w:p>
    <w:bookmarkEnd w:id="1164"/>
    <w:bookmarkStart w:name="z1176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</w:t>
      </w:r>
    </w:p>
    <w:bookmarkEnd w:id="1165"/>
    <w:bookmarkStart w:name="z1177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"Талас" 19А, здание коммунального государственного учреждения "Гимназия № 40 отдела образования города Тараз управления образования акимата Жамбылской области".</w:t>
      </w:r>
    </w:p>
    <w:bookmarkEnd w:id="1166"/>
    <w:bookmarkStart w:name="z1178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2-16, 33, 35 микрорайона "Талас".</w:t>
      </w:r>
    </w:p>
    <w:bookmarkEnd w:id="1167"/>
    <w:bookmarkStart w:name="z1179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</w:t>
      </w:r>
    </w:p>
    <w:bookmarkEnd w:id="1168"/>
    <w:bookmarkStart w:name="z1180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"Талас" 19А, здание коммунального государственного учреждения "Гимназия № 40 отдела образования города Тараз управления образования акимата Жамбылской области".</w:t>
      </w:r>
    </w:p>
    <w:bookmarkEnd w:id="1169"/>
    <w:bookmarkStart w:name="z1181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 1А улицы Сыпыра жырау,</w:t>
      </w:r>
    </w:p>
    <w:bookmarkEnd w:id="1170"/>
    <w:bookmarkStart w:name="z1182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17-30 микрорайона "Талас".</w:t>
      </w:r>
    </w:p>
    <w:bookmarkEnd w:id="1171"/>
    <w:bookmarkStart w:name="z1183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</w:t>
      </w:r>
    </w:p>
    <w:bookmarkEnd w:id="1172"/>
    <w:bookmarkStart w:name="z1184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"Жайлау" 25В, здание коммунального государственного учреждения "Средняя школа № 35 имени А.Гайдара отдела образования города Тараз управления образования акимата Жамбылской области".</w:t>
      </w:r>
    </w:p>
    <w:bookmarkEnd w:id="1173"/>
    <w:bookmarkStart w:name="z1185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1, 2, 3, 6, 7, 11, 12, 13, 23, 24 микрорайона "Жайлау".</w:t>
      </w:r>
    </w:p>
    <w:bookmarkEnd w:id="1174"/>
    <w:bookmarkStart w:name="z1186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</w:t>
      </w:r>
    </w:p>
    <w:bookmarkEnd w:id="1175"/>
    <w:bookmarkStart w:name="z1187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"Жайлау" 25В, здание коммунального государственного учреждения "Средняя школа № 35 имени А.Гайдара отдела образования города Тараз управления образования акимата Жамбылской области".</w:t>
      </w:r>
    </w:p>
    <w:bookmarkEnd w:id="1176"/>
    <w:bookmarkStart w:name="z1188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4, 4/1, 5, 5А, 9, 10, 14, 15, 18, 20, 21, 22, 25 микрорайона "Жайлау".</w:t>
      </w:r>
    </w:p>
    <w:bookmarkEnd w:id="1177"/>
    <w:bookmarkStart w:name="z1189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</w:t>
      </w:r>
    </w:p>
    <w:bookmarkEnd w:id="1178"/>
    <w:bookmarkStart w:name="z1190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"Салтанат" 23А, здание коммунального государственного учреждения "Школа-гимназия имени Шерхана Муртазы отдела образования города Тараз управления образования акимата Жамбылской области".</w:t>
      </w:r>
    </w:p>
    <w:bookmarkEnd w:id="1179"/>
    <w:bookmarkStart w:name="z1191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1-15, 28, 35, 36, 38 микрорайона "Салтанат".</w:t>
      </w:r>
    </w:p>
    <w:bookmarkEnd w:id="1180"/>
    <w:bookmarkStart w:name="z1192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</w:t>
      </w:r>
    </w:p>
    <w:bookmarkEnd w:id="1181"/>
    <w:bookmarkStart w:name="z1193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"Салтанат" 23А, здание коммунального государственного учреждения "Школа-гимназия имени Шерхана Муртазы отдела образования города Тараз управления образования акимата Жамбылской области".</w:t>
      </w:r>
    </w:p>
    <w:bookmarkEnd w:id="1182"/>
    <w:bookmarkStart w:name="z1194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16-27, 29-31 микрорайона "Салтанат".</w:t>
      </w:r>
    </w:p>
    <w:bookmarkEnd w:id="1183"/>
    <w:bookmarkStart w:name="z1195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</w:t>
      </w:r>
    </w:p>
    <w:bookmarkEnd w:id="1184"/>
    <w:bookmarkStart w:name="z1196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"Акбулак" 31, здание коммунального государственного учреждения "Средняя школа № 36 отдела образования города Тараз управления образования акимата Жамбылской области".</w:t>
      </w:r>
    </w:p>
    <w:bookmarkEnd w:id="1185"/>
    <w:bookmarkStart w:name="z1197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8-13, 16-20, 26, 28, 29, 32, 33, 41 микрорайона "Акбулак".</w:t>
      </w:r>
    </w:p>
    <w:bookmarkEnd w:id="1186"/>
    <w:bookmarkStart w:name="z1198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</w:t>
      </w:r>
    </w:p>
    <w:bookmarkEnd w:id="1187"/>
    <w:bookmarkStart w:name="z1199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"Акбулак" 31, здание коммунального государственного учреждения "Средняя школа № 36 отдела образования города Тараз управления образования акимата Жамбылской области".</w:t>
      </w:r>
    </w:p>
    <w:bookmarkEnd w:id="1188"/>
    <w:bookmarkStart w:name="z1200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1-7, 14, 15, 21-25 микрорайона "Акбулак",</w:t>
      </w:r>
    </w:p>
    <w:bookmarkEnd w:id="1189"/>
    <w:bookmarkStart w:name="z1201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91-93/3 проспекта Толе би.</w:t>
      </w:r>
    </w:p>
    <w:bookmarkEnd w:id="1190"/>
    <w:bookmarkStart w:name="z1202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</w:t>
      </w:r>
    </w:p>
    <w:bookmarkEnd w:id="1191"/>
    <w:bookmarkStart w:name="z1203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"Каратау" 35, здание коммунального государственного учреждения "Средняя школа № 38 отдела образования города Тараз управления образования акимата Жамбылской области".</w:t>
      </w:r>
    </w:p>
    <w:bookmarkEnd w:id="1192"/>
    <w:bookmarkStart w:name="z1204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1-12 микрорайона "Каратау",</w:t>
      </w:r>
    </w:p>
    <w:bookmarkEnd w:id="1193"/>
    <w:bookmarkStart w:name="z1205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95 проспекта Толе би.</w:t>
      </w:r>
    </w:p>
    <w:bookmarkEnd w:id="1194"/>
    <w:bookmarkStart w:name="z1206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</w:t>
      </w:r>
    </w:p>
    <w:bookmarkEnd w:id="1195"/>
    <w:bookmarkStart w:name="z1207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"Каратау" 34, здание товарищества с ограниченной ответственностью "Колледж "Тараз-Ғасыр".</w:t>
      </w:r>
    </w:p>
    <w:bookmarkEnd w:id="1196"/>
    <w:bookmarkStart w:name="z1208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25-33, 37А, 37Б, 39, 41, 43 микрорайона "Каратау".</w:t>
      </w:r>
    </w:p>
    <w:bookmarkEnd w:id="1197"/>
    <w:bookmarkStart w:name="z1209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</w:t>
      </w:r>
    </w:p>
    <w:bookmarkEnd w:id="1198"/>
    <w:bookmarkStart w:name="z1210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"Карасу" 28, здание коммунального государственного учреждения "Средняя школа № 25 отдела образования города Тараз управления образования акимата Жамбылской области".</w:t>
      </w:r>
    </w:p>
    <w:bookmarkEnd w:id="1199"/>
    <w:bookmarkStart w:name="z1211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1-8, 10, 15, 16 микрорайона "Карасу".</w:t>
      </w:r>
    </w:p>
    <w:bookmarkEnd w:id="1200"/>
    <w:bookmarkStart w:name="z1212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</w:t>
      </w:r>
    </w:p>
    <w:bookmarkEnd w:id="1201"/>
    <w:bookmarkStart w:name="z1213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массив "Карасу" 1, здание коммунального государственного учреждения "Средняя школа имени Наргозы Данаева отдела образования города Тараз управления образования акимата Жамбылской области".</w:t>
      </w:r>
    </w:p>
    <w:bookmarkEnd w:id="1202"/>
    <w:bookmarkStart w:name="z1214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4-11, 15-19, 20, 20А, 21, 29-32, 34, 36, 37, 38 массива "Карасу".</w:t>
      </w:r>
    </w:p>
    <w:bookmarkEnd w:id="1203"/>
    <w:bookmarkStart w:name="z1215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</w:t>
      </w:r>
    </w:p>
    <w:bookmarkEnd w:id="1204"/>
    <w:bookmarkStart w:name="z1216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"Самал" 41, здание коммунального государственного учреждения "Школа-гимназия № 39 имени И.Панфилова отдела образования города Тараз управления образования акимата Жамбылской области".</w:t>
      </w:r>
    </w:p>
    <w:bookmarkEnd w:id="1205"/>
    <w:bookmarkStart w:name="z1217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18, 19, 39, 40, 44-47, 47А, 48-54, 55-57 микрорайона "Самал".</w:t>
      </w:r>
    </w:p>
    <w:bookmarkEnd w:id="1206"/>
    <w:bookmarkStart w:name="z1218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</w:t>
      </w:r>
    </w:p>
    <w:bookmarkEnd w:id="1207"/>
    <w:bookmarkStart w:name="z1219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"Самал" 3Б, здание коммунального государственного учреждения "Казахская классическая гимназия № 45 имени Б.Момышулы отдела образования города Тараз управления образования акимата Жамбылской области".</w:t>
      </w:r>
    </w:p>
    <w:bookmarkEnd w:id="1208"/>
    <w:bookmarkStart w:name="z1220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1-3, 5-8, 8А, 9-16 микрорайона "Самал".</w:t>
      </w:r>
    </w:p>
    <w:bookmarkEnd w:id="1209"/>
    <w:bookmarkStart w:name="z1221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</w:t>
      </w:r>
    </w:p>
    <w:bookmarkEnd w:id="1210"/>
    <w:bookmarkStart w:name="z1222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"Самал" 41, здание коммунального государственного учреждения "Школа-гимназия № 39 имени И.Панфилова отдела образования города Тараз управления образования акимата Жамбылской области".</w:t>
      </w:r>
    </w:p>
    <w:bookmarkEnd w:id="1211"/>
    <w:bookmarkStart w:name="z1223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17, 20-27, 30-36, 38 микрорайона "Самал".</w:t>
      </w:r>
    </w:p>
    <w:bookmarkEnd w:id="1212"/>
    <w:bookmarkStart w:name="z1224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</w:t>
      </w:r>
    </w:p>
    <w:bookmarkEnd w:id="1213"/>
    <w:bookmarkStart w:name="z1225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"Алатау" 9, здание коммунального государственного учреждения "Средняя школа № 43 отдела образования города Тараз управления образования акимата Жамбылской области".</w:t>
      </w:r>
    </w:p>
    <w:bookmarkEnd w:id="1214"/>
    <w:bookmarkStart w:name="z1226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1-8, 41-43, 47-52 микрорайона "Алатау".</w:t>
      </w:r>
    </w:p>
    <w:bookmarkEnd w:id="1215"/>
    <w:bookmarkStart w:name="z1227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</w:t>
      </w:r>
    </w:p>
    <w:bookmarkEnd w:id="1216"/>
    <w:bookmarkStart w:name="z1228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"Алатау" 53, здание коммунального государственного учреждения "Средняя школа № 48 имени Т.Рыскулова отдела образования города Тараз управления образования акимата Жамбылской области".</w:t>
      </w:r>
    </w:p>
    <w:bookmarkEnd w:id="1217"/>
    <w:bookmarkStart w:name="z1229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10, 11, 12, 13-19, 39, 40, 44, 45, 46 микрорайона "Алатау".</w:t>
      </w:r>
    </w:p>
    <w:bookmarkEnd w:id="1218"/>
    <w:bookmarkStart w:name="z1230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</w:t>
      </w:r>
    </w:p>
    <w:bookmarkEnd w:id="1219"/>
    <w:bookmarkStart w:name="z1231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"Алатау" 53, здание коммунального государственного учреждения "Средняя школа № 48 имени Т.Рыскулова отдела образования города Тараз управления образования акимата Жамбылской области".</w:t>
      </w:r>
    </w:p>
    <w:bookmarkEnd w:id="1220"/>
    <w:bookmarkStart w:name="z1232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20, 22-24, 26-37 микрорайона "Алатау".</w:t>
      </w:r>
    </w:p>
    <w:bookmarkEnd w:id="1221"/>
    <w:bookmarkStart w:name="z1233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</w:t>
      </w:r>
    </w:p>
    <w:bookmarkEnd w:id="1222"/>
    <w:bookmarkStart w:name="z1234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"Мынбулак" 35, здание коммунального государственного учреждения "Многопрофильная гимназия № 41 имени А.Пушкина отдела образования города Тараз управления образования акимата Жамбылской области".</w:t>
      </w:r>
    </w:p>
    <w:bookmarkEnd w:id="1223"/>
    <w:bookmarkStart w:name="z1235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1, 2, 2А, 3-8, 8А, 9-12, 15-17, 19, 21, 23, 28 микрорайона "Мынбулак".</w:t>
      </w:r>
    </w:p>
    <w:bookmarkEnd w:id="1224"/>
    <w:bookmarkStart w:name="z1236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</w:t>
      </w:r>
    </w:p>
    <w:bookmarkEnd w:id="1225"/>
    <w:bookmarkStart w:name="z1237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"Мынбулак" 34, здание коммунального государственного учреждения "Средняя школа №47 отдела образования города Тараз управления образования акимата Жамбылской области".</w:t>
      </w:r>
    </w:p>
    <w:bookmarkEnd w:id="1226"/>
    <w:bookmarkStart w:name="z1238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49, 49А, 51, 52А, 53-63, 65-67, 68 микрорайона "Мынбулак".</w:t>
      </w:r>
    </w:p>
    <w:bookmarkEnd w:id="1227"/>
    <w:bookmarkStart w:name="z1239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</w:t>
      </w:r>
    </w:p>
    <w:bookmarkEnd w:id="1228"/>
    <w:bookmarkStart w:name="z1240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"Мынбулак" 35, здание коммунального государственного учреждения "Многопрофильная гимназия № 41 имени А.Пушкина отдела образования города Тараз управления образования акимата Жамбылской области".</w:t>
      </w:r>
    </w:p>
    <w:bookmarkEnd w:id="1229"/>
    <w:bookmarkStart w:name="z1241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13, 14, 18, 18А, 20, 22, 24-27А, 29-30А, 31-33, 36-41, 44-48, 50, 52 микрорайона "Мынбулак".</w:t>
      </w:r>
    </w:p>
    <w:bookmarkEnd w:id="1230"/>
    <w:bookmarkStart w:name="z1242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</w:t>
      </w:r>
    </w:p>
    <w:bookmarkEnd w:id="1231"/>
    <w:bookmarkStart w:name="z1243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"Аса" 27А, здание коммунального государственного учреждения "Школа-гимназия № 49 имени Ы.Алтынсарина отдела образования города Тараз управления образования акимата Жамбылской области".</w:t>
      </w:r>
    </w:p>
    <w:bookmarkEnd w:id="1232"/>
    <w:bookmarkStart w:name="z1244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17, 18, 19, 21-23, 26-28, 30 микрорайона "Аса".</w:t>
      </w:r>
    </w:p>
    <w:bookmarkEnd w:id="1233"/>
    <w:bookmarkStart w:name="z1245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</w:t>
      </w:r>
    </w:p>
    <w:bookmarkEnd w:id="1234"/>
    <w:bookmarkStart w:name="z1246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"Аса" 8А, здание коммунального государственного учреждения "Средняя школа № 46 отдела образования города Тараз управления образования акимата Жамбылской области".</w:t>
      </w:r>
    </w:p>
    <w:bookmarkEnd w:id="1235"/>
    <w:bookmarkStart w:name="z1247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1-4, 6, 8, 10-11, 32, 32А, 32Б микрорайона "Аса".</w:t>
      </w:r>
    </w:p>
    <w:bookmarkEnd w:id="1236"/>
    <w:bookmarkStart w:name="z1248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</w:t>
      </w:r>
    </w:p>
    <w:bookmarkEnd w:id="1237"/>
    <w:bookmarkStart w:name="z1249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"Аса" 27А, здание коммунального государственного учреждения "Школа-гимназия № 49 имени Ы.Алтынсарина отдела образования города Тараз управления образования акимата Жамбылской области".</w:t>
      </w:r>
    </w:p>
    <w:bookmarkEnd w:id="1238"/>
    <w:bookmarkStart w:name="z1250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24, 25, 25А, 29, 31, 33-36, 40, 41 микрорайона "Аса".</w:t>
      </w:r>
    </w:p>
    <w:bookmarkEnd w:id="1239"/>
    <w:bookmarkStart w:name="z1251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</w:t>
      </w:r>
    </w:p>
    <w:bookmarkEnd w:id="1240"/>
    <w:bookmarkStart w:name="z1252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"Жансая" 22, здание коммунального государственного учреждения "Средняя школа № 42 отдела образования города Тараз управления образования акимата Жамбылской области".</w:t>
      </w:r>
    </w:p>
    <w:bookmarkEnd w:id="1241"/>
    <w:bookmarkStart w:name="z1253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1, 2, 3, 7, 8, 9, 11-17, 17А, 18, 20, 21, 23, 24, 25 микрорайона "Жансая".</w:t>
      </w:r>
    </w:p>
    <w:bookmarkEnd w:id="1242"/>
    <w:bookmarkStart w:name="z1254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</w:t>
      </w:r>
    </w:p>
    <w:bookmarkEnd w:id="1243"/>
    <w:bookmarkStart w:name="z1255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"Жансая" 22, здание коммунального государственного учреждения "Средняя школа № 42 отдела образования города Тараз управления образования акимата Жамбылской области".</w:t>
      </w:r>
    </w:p>
    <w:bookmarkEnd w:id="1244"/>
    <w:bookmarkStart w:name="z1256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26-30, 32-43 микрорайона "Жансая".</w:t>
      </w:r>
    </w:p>
    <w:bookmarkEnd w:id="1245"/>
    <w:bookmarkStart w:name="z1257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88</w:t>
      </w:r>
    </w:p>
    <w:bookmarkEnd w:id="1246"/>
    <w:bookmarkStart w:name="z1258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Тауке хана 22, здание коммунального государственного предприятия на праве хозяйственного ведения "Тараз-Арена" имени Жаксылыка Ушкемпирова управления физической культуры и спорта акимата Жамбылской области.</w:t>
      </w:r>
    </w:p>
    <w:bookmarkEnd w:id="1247"/>
    <w:bookmarkStart w:name="z1259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массив "Дорожник":</w:t>
      </w:r>
    </w:p>
    <w:bookmarkEnd w:id="1248"/>
    <w:bookmarkStart w:name="z1260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Мыржакыпа Дулатова,</w:t>
      </w:r>
    </w:p>
    <w:bookmarkEnd w:id="1249"/>
    <w:bookmarkStart w:name="z1261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Шакарима Кудайбердиева,</w:t>
      </w:r>
    </w:p>
    <w:bookmarkEnd w:id="1250"/>
    <w:bookmarkStart w:name="z1262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Хусаина,</w:t>
      </w:r>
    </w:p>
    <w:bookmarkEnd w:id="1251"/>
    <w:bookmarkStart w:name="z1263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Магжана Жумабаева,</w:t>
      </w:r>
    </w:p>
    <w:bookmarkEnd w:id="1252"/>
    <w:bookmarkStart w:name="z1264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Тауке хана,</w:t>
      </w:r>
    </w:p>
    <w:bookmarkEnd w:id="1253"/>
    <w:bookmarkStart w:name="z1265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Василия Грушко,</w:t>
      </w:r>
    </w:p>
    <w:bookmarkEnd w:id="1254"/>
    <w:bookmarkStart w:name="z1266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Шымкент,</w:t>
      </w:r>
    </w:p>
    <w:bookmarkEnd w:id="1255"/>
    <w:bookmarkStart w:name="z1267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Жазылбека Куанышбаева,</w:t>
      </w:r>
    </w:p>
    <w:bookmarkEnd w:id="1256"/>
    <w:bookmarkStart w:name="z1268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55Г, 70, 72 улицы Санырык батыра,</w:t>
      </w:r>
    </w:p>
    <w:bookmarkEnd w:id="1257"/>
    <w:bookmarkStart w:name="z1269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Санырык батыра,</w:t>
      </w:r>
    </w:p>
    <w:bookmarkEnd w:id="1258"/>
    <w:bookmarkStart w:name="z1270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Санырык батыра,</w:t>
      </w:r>
    </w:p>
    <w:bookmarkEnd w:id="1259"/>
    <w:bookmarkStart w:name="z1271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Автомобильной,</w:t>
      </w:r>
    </w:p>
    <w:bookmarkEnd w:id="1260"/>
    <w:bookmarkStart w:name="z1272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Автомобильного,</w:t>
      </w:r>
    </w:p>
    <w:bookmarkEnd w:id="1261"/>
    <w:bookmarkStart w:name="z1273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Автомобильного,</w:t>
      </w:r>
    </w:p>
    <w:bookmarkEnd w:id="1262"/>
    <w:bookmarkStart w:name="z1274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Автомобильного,</w:t>
      </w:r>
    </w:p>
    <w:bookmarkEnd w:id="1263"/>
    <w:bookmarkStart w:name="z1275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Сергея Лазо,</w:t>
      </w:r>
    </w:p>
    <w:bookmarkEnd w:id="1264"/>
    <w:bookmarkStart w:name="z1276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Сергея Лазо,</w:t>
      </w:r>
    </w:p>
    <w:bookmarkEnd w:id="1265"/>
    <w:bookmarkStart w:name="z1277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Сергея Лазо,</w:t>
      </w:r>
    </w:p>
    <w:bookmarkEnd w:id="1266"/>
    <w:bookmarkStart w:name="z1278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1-9А (нечетная сторона), 2-48 (четная сторона) улицы Бауыржан Момышулы,</w:t>
      </w:r>
    </w:p>
    <w:bookmarkEnd w:id="1267"/>
    <w:bookmarkStart w:name="z1279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Бауыржан Момышулы,</w:t>
      </w:r>
    </w:p>
    <w:bookmarkEnd w:id="1268"/>
    <w:bookmarkStart w:name="z1280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Бауыржан Момышулы,</w:t>
      </w:r>
    </w:p>
    <w:bookmarkEnd w:id="1269"/>
    <w:bookmarkStart w:name="z1281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Бауыржан Момышулы.</w:t>
      </w:r>
    </w:p>
    <w:bookmarkEnd w:id="1270"/>
    <w:bookmarkStart w:name="z1282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89</w:t>
      </w:r>
    </w:p>
    <w:bookmarkEnd w:id="1271"/>
    <w:bookmarkStart w:name="z1283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Колтоган, улица Акжибек 26, здание коммунального государственного учреждения "Средняя школа № 57 отдела образования города Тараз управления образования акимата Жамбылской области".</w:t>
      </w:r>
    </w:p>
    <w:bookmarkEnd w:id="1272"/>
    <w:bookmarkStart w:name="z1284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микрорайон Кызыл-Абад:</w:t>
      </w:r>
    </w:p>
    <w:bookmarkEnd w:id="1273"/>
    <w:bookmarkStart w:name="z1285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Жуниса Бекеева,</w:t>
      </w:r>
    </w:p>
    <w:bookmarkEnd w:id="1274"/>
    <w:bookmarkStart w:name="z1286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Жуниса Бекеева,</w:t>
      </w:r>
    </w:p>
    <w:bookmarkEnd w:id="1275"/>
    <w:bookmarkStart w:name="z1287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Сыганак,</w:t>
      </w:r>
    </w:p>
    <w:bookmarkEnd w:id="1276"/>
    <w:bookmarkStart w:name="z1288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Казыгурт,</w:t>
      </w:r>
    </w:p>
    <w:bookmarkEnd w:id="1277"/>
    <w:bookmarkStart w:name="z1289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Байгазы,</w:t>
      </w:r>
    </w:p>
    <w:bookmarkEnd w:id="1278"/>
    <w:bookmarkStart w:name="z1290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Береке,</w:t>
      </w:r>
    </w:p>
    <w:bookmarkEnd w:id="1279"/>
    <w:bookmarkStart w:name="z1291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Д.Калымбетова,</w:t>
      </w:r>
    </w:p>
    <w:bookmarkEnd w:id="1280"/>
    <w:bookmarkStart w:name="z1292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Ханжайлау,</w:t>
      </w:r>
    </w:p>
    <w:bookmarkEnd w:id="1281"/>
    <w:bookmarkStart w:name="z1293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Ханжайлау,</w:t>
      </w:r>
    </w:p>
    <w:bookmarkEnd w:id="1282"/>
    <w:bookmarkStart w:name="z1294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Ханжайлау,</w:t>
      </w:r>
    </w:p>
    <w:bookmarkEnd w:id="1283"/>
    <w:bookmarkStart w:name="z1295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Сайгулик,</w:t>
      </w:r>
    </w:p>
    <w:bookmarkEnd w:id="1284"/>
    <w:bookmarkStart w:name="z1296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Окжетпес,</w:t>
      </w:r>
    </w:p>
    <w:bookmarkEnd w:id="1285"/>
    <w:bookmarkStart w:name="z1297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Мукагали Макатаева,</w:t>
      </w:r>
    </w:p>
    <w:bookmarkEnd w:id="1286"/>
    <w:bookmarkStart w:name="z1298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Каркаралы,</w:t>
      </w:r>
    </w:p>
    <w:bookmarkEnd w:id="1287"/>
    <w:bookmarkStart w:name="z1299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Аякоз,</w:t>
      </w:r>
    </w:p>
    <w:bookmarkEnd w:id="1288"/>
    <w:bookmarkStart w:name="z1300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Телконыр,</w:t>
      </w:r>
    </w:p>
    <w:bookmarkEnd w:id="1289"/>
    <w:bookmarkStart w:name="z1301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Ынтымак,</w:t>
      </w:r>
    </w:p>
    <w:bookmarkEnd w:id="1290"/>
    <w:bookmarkStart w:name="z1302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Колтоган: дома 1-переулка улицы Новой,</w:t>
      </w:r>
    </w:p>
    <w:bookmarkEnd w:id="1291"/>
    <w:bookmarkStart w:name="z1303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Сарайшык,</w:t>
      </w:r>
    </w:p>
    <w:bookmarkEnd w:id="1292"/>
    <w:bookmarkStart w:name="z1304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Первомайского,</w:t>
      </w:r>
    </w:p>
    <w:bookmarkEnd w:id="1293"/>
    <w:bookmarkStart w:name="z1305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Казахской,</w:t>
      </w:r>
    </w:p>
    <w:bookmarkEnd w:id="1294"/>
    <w:bookmarkStart w:name="z1306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Акшокы,</w:t>
      </w:r>
    </w:p>
    <w:bookmarkEnd w:id="1295"/>
    <w:bookmarkStart w:name="z1307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Шамшырак,</w:t>
      </w:r>
    </w:p>
    <w:bookmarkEnd w:id="1296"/>
    <w:bookmarkStart w:name="z1308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Акжибек,</w:t>
      </w:r>
    </w:p>
    <w:bookmarkEnd w:id="1297"/>
    <w:bookmarkStart w:name="z1309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"Шанырак": дома улицы Арлан,</w:t>
      </w:r>
    </w:p>
    <w:bookmarkEnd w:id="1298"/>
    <w:bookmarkStart w:name="z1310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Султанмахмута Торайгырова,</w:t>
      </w:r>
    </w:p>
    <w:bookmarkEnd w:id="1299"/>
    <w:bookmarkStart w:name="z1311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Бердибека Сокпакбаева,</w:t>
      </w:r>
    </w:p>
    <w:bookmarkEnd w:id="1300"/>
    <w:bookmarkStart w:name="z1312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Амире Кашаубаева,</w:t>
      </w:r>
    </w:p>
    <w:bookmarkEnd w:id="1301"/>
    <w:bookmarkStart w:name="z1313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Фаризы Онгарсыновой,</w:t>
      </w:r>
    </w:p>
    <w:bookmarkEnd w:id="1302"/>
    <w:bookmarkStart w:name="z1314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Ырысты,</w:t>
      </w:r>
    </w:p>
    <w:bookmarkEnd w:id="1303"/>
    <w:bookmarkStart w:name="z1315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Желмая,</w:t>
      </w:r>
    </w:p>
    <w:bookmarkEnd w:id="1304"/>
    <w:bookmarkStart w:name="z1316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Азербайжана Мамбетова,</w:t>
      </w:r>
    </w:p>
    <w:bookmarkEnd w:id="1305"/>
    <w:bookmarkStart w:name="z1317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Оралхана Бокея,</w:t>
      </w:r>
    </w:p>
    <w:bookmarkEnd w:id="1306"/>
    <w:bookmarkStart w:name="z1318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Мухамеджана Сералина,</w:t>
      </w:r>
    </w:p>
    <w:bookmarkEnd w:id="1307"/>
    <w:bookmarkStart w:name="z1319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Темирбека Жургенова,</w:t>
      </w:r>
    </w:p>
    <w:bookmarkEnd w:id="1308"/>
    <w:bookmarkStart w:name="z1320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Латифа Хамиди,</w:t>
      </w:r>
    </w:p>
    <w:bookmarkEnd w:id="1309"/>
    <w:bookmarkStart w:name="z1321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Шакена Айманова,</w:t>
      </w:r>
    </w:p>
    <w:bookmarkEnd w:id="1310"/>
    <w:bookmarkStart w:name="z1322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Байконыс,</w:t>
      </w:r>
    </w:p>
    <w:bookmarkEnd w:id="1311"/>
    <w:bookmarkStart w:name="z1323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Акшана Машани,</w:t>
      </w:r>
    </w:p>
    <w:bookmarkEnd w:id="1312"/>
    <w:bookmarkStart w:name="z1324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Торекула Жанузакова,</w:t>
      </w:r>
    </w:p>
    <w:bookmarkEnd w:id="1313"/>
    <w:bookmarkStart w:name="z1325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Шурайлы,</w:t>
      </w:r>
    </w:p>
    <w:bookmarkEnd w:id="1314"/>
    <w:bookmarkStart w:name="z1326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Кайду хана,</w:t>
      </w:r>
    </w:p>
    <w:bookmarkEnd w:id="1315"/>
    <w:bookmarkStart w:name="z1327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Жидели: дома улицы Билге кагана.</w:t>
      </w:r>
    </w:p>
    <w:bookmarkEnd w:id="1316"/>
    <w:bookmarkStart w:name="z1328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</w:t>
      </w:r>
    </w:p>
    <w:bookmarkEnd w:id="1317"/>
    <w:bookmarkStart w:name="z1329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Кумшагал, улица Аксарай 12, здание коммунального государственного учреждения "Средняя школа № 56 отдела образования города Тараз управления образования акимата Жамбылской области".</w:t>
      </w:r>
    </w:p>
    <w:bookmarkEnd w:id="1318"/>
    <w:bookmarkStart w:name="z1330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микрорайон Кумшагал:</w:t>
      </w:r>
    </w:p>
    <w:bookmarkEnd w:id="1319"/>
    <w:bookmarkStart w:name="z1331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Бейбарыс султана,</w:t>
      </w:r>
    </w:p>
    <w:bookmarkEnd w:id="1320"/>
    <w:bookmarkStart w:name="z1332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Акжар,</w:t>
      </w:r>
    </w:p>
    <w:bookmarkEnd w:id="1321"/>
    <w:bookmarkStart w:name="z1333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Аксарай,</w:t>
      </w:r>
    </w:p>
    <w:bookmarkEnd w:id="1322"/>
    <w:bookmarkStart w:name="z1334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Назконыр,</w:t>
      </w:r>
    </w:p>
    <w:bookmarkEnd w:id="1323"/>
    <w:bookmarkStart w:name="z1335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Илияса Жандосова,</w:t>
      </w:r>
    </w:p>
    <w:bookmarkEnd w:id="1324"/>
    <w:bookmarkStart w:name="z1336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Аксу-Жабагылы,</w:t>
      </w:r>
    </w:p>
    <w:bookmarkEnd w:id="1325"/>
    <w:bookmarkStart w:name="z1337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Сулусай,</w:t>
      </w:r>
    </w:p>
    <w:bookmarkEnd w:id="1326"/>
    <w:bookmarkStart w:name="z1338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Тумарлы,</w:t>
      </w:r>
    </w:p>
    <w:bookmarkEnd w:id="1327"/>
    <w:bookmarkStart w:name="z1339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Актоган,</w:t>
      </w:r>
    </w:p>
    <w:bookmarkEnd w:id="1328"/>
    <w:bookmarkStart w:name="z1340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Серпер,</w:t>
      </w:r>
    </w:p>
    <w:bookmarkEnd w:id="1329"/>
    <w:bookmarkStart w:name="z1341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Кансонар,</w:t>
      </w:r>
    </w:p>
    <w:bookmarkEnd w:id="1330"/>
    <w:bookmarkStart w:name="z1342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Хантау,</w:t>
      </w:r>
    </w:p>
    <w:bookmarkEnd w:id="1331"/>
    <w:bookmarkStart w:name="z1343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Жусипбека Аймауытова,</w:t>
      </w:r>
    </w:p>
    <w:bookmarkEnd w:id="1332"/>
    <w:bookmarkStart w:name="z1344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Айтеке би.</w:t>
      </w:r>
    </w:p>
    <w:bookmarkEnd w:id="1333"/>
    <w:bookmarkStart w:name="z1345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</w:t>
      </w:r>
    </w:p>
    <w:bookmarkEnd w:id="1334"/>
    <w:bookmarkStart w:name="z1346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Шолдала, улица Кумшагалская 4, здание коммунального государственного учреждения "Средняя школа № 55 отдела образования города Тараз управления образования акимата Жамбылской области".</w:t>
      </w:r>
    </w:p>
    <w:bookmarkEnd w:id="1335"/>
    <w:bookmarkStart w:name="z1347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микрорайон Шолдала:</w:t>
      </w:r>
    </w:p>
    <w:bookmarkEnd w:id="1336"/>
    <w:bookmarkStart w:name="z1348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Кумшагалской,</w:t>
      </w:r>
    </w:p>
    <w:bookmarkEnd w:id="1337"/>
    <w:bookmarkStart w:name="z1349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Токтаназара Дуйсембаева,</w:t>
      </w:r>
    </w:p>
    <w:bookmarkEnd w:id="1338"/>
    <w:bookmarkStart w:name="z1350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Сулутор,</w:t>
      </w:r>
    </w:p>
    <w:bookmarkEnd w:id="1339"/>
    <w:bookmarkStart w:name="z1351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Кызылжар,</w:t>
      </w:r>
    </w:p>
    <w:bookmarkEnd w:id="1340"/>
    <w:bookmarkStart w:name="z1352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Сарыозек,</w:t>
      </w:r>
    </w:p>
    <w:bookmarkEnd w:id="1341"/>
    <w:bookmarkStart w:name="z1353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Сапаркент,</w:t>
      </w:r>
    </w:p>
    <w:bookmarkEnd w:id="1342"/>
    <w:bookmarkStart w:name="z1354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Науирзек,</w:t>
      </w:r>
    </w:p>
    <w:bookmarkEnd w:id="1343"/>
    <w:bookmarkStart w:name="z1355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Когалы,</w:t>
      </w:r>
    </w:p>
    <w:bookmarkEnd w:id="1344"/>
    <w:bookmarkStart w:name="z1356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Карабулак,</w:t>
      </w:r>
    </w:p>
    <w:bookmarkEnd w:id="1345"/>
    <w:bookmarkStart w:name="z1357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Победа: дома улицы Парасат,</w:t>
      </w:r>
    </w:p>
    <w:bookmarkEnd w:id="1346"/>
    <w:bookmarkStart w:name="z1358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Парасат,</w:t>
      </w:r>
    </w:p>
    <w:bookmarkEnd w:id="1347"/>
    <w:bookmarkStart w:name="z1359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Парасат,</w:t>
      </w:r>
    </w:p>
    <w:bookmarkEnd w:id="1348"/>
    <w:bookmarkStart w:name="z1360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Парасат,</w:t>
      </w:r>
    </w:p>
    <w:bookmarkEnd w:id="1349"/>
    <w:bookmarkStart w:name="z1361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Парасат,</w:t>
      </w:r>
    </w:p>
    <w:bookmarkEnd w:id="1350"/>
    <w:bookmarkStart w:name="z1362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Парасат,</w:t>
      </w:r>
    </w:p>
    <w:bookmarkEnd w:id="1351"/>
    <w:bookmarkStart w:name="z1363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Баянтау,</w:t>
      </w:r>
    </w:p>
    <w:bookmarkEnd w:id="1352"/>
    <w:bookmarkStart w:name="z1364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Рауан,</w:t>
      </w:r>
    </w:p>
    <w:bookmarkEnd w:id="1353"/>
    <w:bookmarkStart w:name="z1365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Кызыларай,</w:t>
      </w:r>
    </w:p>
    <w:bookmarkEnd w:id="1354"/>
    <w:bookmarkStart w:name="z1366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Жусан,</w:t>
      </w:r>
    </w:p>
    <w:bookmarkEnd w:id="1355"/>
    <w:bookmarkStart w:name="z1367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Жолашар,</w:t>
      </w:r>
    </w:p>
    <w:bookmarkEnd w:id="1356"/>
    <w:bookmarkStart w:name="z1368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Канагат,</w:t>
      </w:r>
    </w:p>
    <w:bookmarkEnd w:id="1357"/>
    <w:bookmarkStart w:name="z1369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Ыдырыс,</w:t>
      </w:r>
    </w:p>
    <w:bookmarkEnd w:id="1358"/>
    <w:bookmarkStart w:name="z1370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Кусжолы,</w:t>
      </w:r>
    </w:p>
    <w:bookmarkEnd w:id="1359"/>
    <w:bookmarkStart w:name="z1371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Сулукол,</w:t>
      </w:r>
    </w:p>
    <w:bookmarkEnd w:id="1360"/>
    <w:bookmarkStart w:name="z1372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Сандыктас,</w:t>
      </w:r>
    </w:p>
    <w:bookmarkEnd w:id="1361"/>
    <w:bookmarkStart w:name="z1373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Жагажай,</w:t>
      </w:r>
    </w:p>
    <w:bookmarkEnd w:id="1362"/>
    <w:bookmarkStart w:name="z1374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Кайрат,</w:t>
      </w:r>
    </w:p>
    <w:bookmarkEnd w:id="1363"/>
    <w:bookmarkStart w:name="z1375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Победа 2: дома улицы Набережной,</w:t>
      </w:r>
    </w:p>
    <w:bookmarkEnd w:id="1364"/>
    <w:bookmarkStart w:name="z1376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Металлист: дома улицы Шынбулак,</w:t>
      </w:r>
    </w:p>
    <w:bookmarkEnd w:id="1365"/>
    <w:bookmarkStart w:name="z1377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Алтынкол,</w:t>
      </w:r>
    </w:p>
    <w:bookmarkEnd w:id="1366"/>
    <w:bookmarkStart w:name="z1378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Акжурек,</w:t>
      </w:r>
    </w:p>
    <w:bookmarkEnd w:id="1367"/>
    <w:bookmarkStart w:name="z1379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Силикатчик: дома улицы Зангар,</w:t>
      </w:r>
    </w:p>
    <w:bookmarkEnd w:id="1368"/>
    <w:bookmarkStart w:name="z1380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Теректи,</w:t>
      </w:r>
    </w:p>
    <w:bookmarkEnd w:id="1369"/>
    <w:bookmarkStart w:name="z1381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Шырша,</w:t>
      </w:r>
    </w:p>
    <w:bookmarkEnd w:id="1370"/>
    <w:bookmarkStart w:name="z1382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Восход: дома улицы Кендала,</w:t>
      </w:r>
    </w:p>
    <w:bookmarkEnd w:id="1371"/>
    <w:bookmarkStart w:name="z1383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Кундызды,</w:t>
      </w:r>
    </w:p>
    <w:bookmarkEnd w:id="1372"/>
    <w:bookmarkStart w:name="z1384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Набережного,</w:t>
      </w:r>
    </w:p>
    <w:bookmarkEnd w:id="1373"/>
    <w:bookmarkStart w:name="z1385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Байкала,</w:t>
      </w:r>
    </w:p>
    <w:bookmarkEnd w:id="1374"/>
    <w:bookmarkStart w:name="z1386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Тарлан,</w:t>
      </w:r>
    </w:p>
    <w:bookmarkEnd w:id="1375"/>
    <w:bookmarkStart w:name="z1387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Ынталы,</w:t>
      </w:r>
    </w:p>
    <w:bookmarkEnd w:id="1376"/>
    <w:bookmarkStart w:name="z1388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Каракат,</w:t>
      </w:r>
    </w:p>
    <w:bookmarkEnd w:id="1377"/>
    <w:bookmarkStart w:name="z1389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Кокжиек,</w:t>
      </w:r>
    </w:p>
    <w:bookmarkEnd w:id="1378"/>
    <w:bookmarkStart w:name="z1390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Кайынды,</w:t>
      </w:r>
    </w:p>
    <w:bookmarkEnd w:id="1379"/>
    <w:bookmarkStart w:name="z1391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Гулзар,</w:t>
      </w:r>
    </w:p>
    <w:bookmarkEnd w:id="1380"/>
    <w:bookmarkStart w:name="z1392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Еркиндик,</w:t>
      </w:r>
    </w:p>
    <w:bookmarkEnd w:id="1381"/>
    <w:bookmarkStart w:name="z1393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Юбилейный: дома улицы Макпал,</w:t>
      </w:r>
    </w:p>
    <w:bookmarkEnd w:id="1382"/>
    <w:bookmarkStart w:name="z1394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Сыбызгы,</w:t>
      </w:r>
    </w:p>
    <w:bookmarkEnd w:id="1383"/>
    <w:bookmarkStart w:name="z1395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Салауат,</w:t>
      </w:r>
    </w:p>
    <w:bookmarkEnd w:id="1384"/>
    <w:bookmarkStart w:name="z1396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Карлыга,</w:t>
      </w:r>
    </w:p>
    <w:bookmarkEnd w:id="1385"/>
    <w:bookmarkStart w:name="z1397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Толкын,</w:t>
      </w:r>
    </w:p>
    <w:bookmarkEnd w:id="1386"/>
    <w:bookmarkStart w:name="z1398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Жанартау,</w:t>
      </w:r>
    </w:p>
    <w:bookmarkEnd w:id="1387"/>
    <w:bookmarkStart w:name="z1399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Жанатурмыс,</w:t>
      </w:r>
    </w:p>
    <w:bookmarkEnd w:id="1388"/>
    <w:bookmarkStart w:name="z1400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Жанаконыс,</w:t>
      </w:r>
    </w:p>
    <w:bookmarkEnd w:id="1389"/>
    <w:bookmarkStart w:name="z1401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Кеншалгын,</w:t>
      </w:r>
    </w:p>
    <w:bookmarkEnd w:id="1390"/>
    <w:bookmarkStart w:name="z1402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Музарт,</w:t>
      </w:r>
    </w:p>
    <w:bookmarkEnd w:id="1391"/>
    <w:bookmarkStart w:name="z1403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Масаты,</w:t>
      </w:r>
    </w:p>
    <w:bookmarkEnd w:id="1392"/>
    <w:bookmarkStart w:name="z1404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Коныраулы.</w:t>
      </w:r>
    </w:p>
    <w:bookmarkEnd w:id="1393"/>
    <w:bookmarkStart w:name="z1405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</w:t>
      </w:r>
    </w:p>
    <w:bookmarkEnd w:id="1394"/>
    <w:bookmarkStart w:name="z1406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Асанбая Аскарова 278, здание коммунального государственного предприятия на праве хозяйственного ведения "Жамбылский областной центр фтизиопульмонологии управления здравоохранения акимата Жамбылской области".</w:t>
      </w:r>
    </w:p>
    <w:bookmarkEnd w:id="1395"/>
    <w:bookmarkStart w:name="z1407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коммунальное государственное предприятие на праве хозяйственного ведения "Жамбылский областной центр фтизиопульмонологии управления здравоохранения акимата Жамбылской области".</w:t>
      </w:r>
    </w:p>
    <w:bookmarkEnd w:id="1396"/>
    <w:bookmarkStart w:name="z1408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</w:t>
      </w:r>
    </w:p>
    <w:bookmarkEnd w:id="1397"/>
    <w:bookmarkStart w:name="z1409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Шерхана Муртазы 99, здание государственного коммунального предприятия на праве хозяйственного ведения "Жамбылский областной центр психического здоровья управления здравоохранения акимата Жамбылской области".</w:t>
      </w:r>
    </w:p>
    <w:bookmarkEnd w:id="1398"/>
    <w:bookmarkStart w:name="z1410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государственное коммунальное предприятие на праве хозяйственного ведения "Жамбылский областной центр психического здоровья управления здравоохранения акимата Жамбылской области".</w:t>
      </w:r>
    </w:p>
    <w:bookmarkEnd w:id="1399"/>
    <w:bookmarkStart w:name="z1411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</w:t>
      </w:r>
    </w:p>
    <w:bookmarkEnd w:id="1400"/>
    <w:bookmarkStart w:name="z1412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Байзак батыра 162, здание товарищества с ограниченной ответственностью "Медицинский центр "ARAI".</w:t>
      </w:r>
    </w:p>
    <w:bookmarkEnd w:id="1401"/>
    <w:bookmarkStart w:name="z1413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товарищество с ограниченной ответственностью "Медицинский центр "ARAI".</w:t>
      </w:r>
    </w:p>
    <w:bookmarkEnd w:id="1402"/>
    <w:bookmarkStart w:name="z1414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97</w:t>
      </w:r>
    </w:p>
    <w:bookmarkEnd w:id="1403"/>
    <w:bookmarkStart w:name="z1415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Мәңгілік Ел 1Б, здание государственного коммунального предприятия на праве хозяйственного ведения "Жамбылский областной перинатальный центр управления здравоохранения акимата Жамбылской области".</w:t>
      </w:r>
    </w:p>
    <w:bookmarkEnd w:id="1404"/>
    <w:bookmarkStart w:name="z1416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государственное коммунальное предприятие на праве хозяйственного ведения "Жамбылский областной перинатальный центр управления здравоохранения акимата Жамбылской области".</w:t>
      </w:r>
    </w:p>
    <w:bookmarkEnd w:id="1405"/>
    <w:bookmarkStart w:name="z1417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99</w:t>
      </w:r>
    </w:p>
    <w:bookmarkEnd w:id="1406"/>
    <w:bookmarkStart w:name="z1418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Аль-Фараби 2В, здание государственного коммунального предприятия на праве хозяйственного ведения "Городская многопрофильная больница управления здравоохранения акимата Жамбылской области".</w:t>
      </w:r>
    </w:p>
    <w:bookmarkEnd w:id="1407"/>
    <w:bookmarkStart w:name="z1419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государственное коммунальное предприятие на праве хозяйственного ведения "Городская многопрофильная больница управления здравоохранения акимата Жамбылской области".</w:t>
      </w:r>
    </w:p>
    <w:bookmarkEnd w:id="1408"/>
    <w:bookmarkStart w:name="z1420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</w:t>
      </w:r>
    </w:p>
    <w:bookmarkEnd w:id="1409"/>
    <w:bookmarkStart w:name="z1421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Абдирахмана Айтиева 2, здание государственного коммунального предприятия на праве хозяйственного ведения "Жамбылская областная многопрофильная больница управления здравоохранения акимата Жамбылской области".</w:t>
      </w:r>
    </w:p>
    <w:bookmarkEnd w:id="1410"/>
    <w:bookmarkStart w:name="z1422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государственное коммунальное предприятие на праве хозяйственного ведения "Жамбылская областная многопрофильная больница управления здравоохранения акимата Жамбылской области".</w:t>
      </w:r>
    </w:p>
    <w:bookmarkEnd w:id="1411"/>
    <w:bookmarkStart w:name="z1423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</w:t>
      </w:r>
    </w:p>
    <w:bookmarkEnd w:id="1412"/>
    <w:bookmarkStart w:name="z1424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Рысбек батыра 13, здание государственного коммунального предприятия на праве хозяйственного ведения "Соматический корпус городской многопрофильной больницы управления здравоохранения акимата Жамбылской области".</w:t>
      </w:r>
    </w:p>
    <w:bookmarkEnd w:id="1413"/>
    <w:bookmarkStart w:name="z1425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государственное коммунальное предприятие на праве хозяйственного ведения "Соматический корпус городской многопрофильной больницы управления здравоохранения акимата Жамбылской области".</w:t>
      </w:r>
    </w:p>
    <w:bookmarkEnd w:id="1414"/>
    <w:bookmarkStart w:name="z1426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</w:t>
      </w:r>
    </w:p>
    <w:bookmarkEnd w:id="1415"/>
    <w:bookmarkStart w:name="z1427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Асанбая Аскарова 282, здание государственного коммунального предприятия на праве хозяйственного ведения "Жамбылский областной кожновенерологический диспансер управления здравоохранения акимата Жамбылской области".</w:t>
      </w:r>
    </w:p>
    <w:bookmarkEnd w:id="1416"/>
    <w:bookmarkStart w:name="z1428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государственное коммунальное предприятие на праве хозяйственного ведение "Жамбылский областной кожновенерологический диспансер управления здравоохранения акимата Жамбылской области".</w:t>
      </w:r>
    </w:p>
    <w:bookmarkEnd w:id="1417"/>
    <w:bookmarkStart w:name="z1429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</w:t>
      </w:r>
    </w:p>
    <w:bookmarkEnd w:id="1418"/>
    <w:bookmarkStart w:name="z1430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1-переулок Красина 1А, здание коммунального государственного учреждения "Центр оказания специальных социальных услуг № 1" управления координации занятости и социальных программ акимата Жамбылской области".</w:t>
      </w:r>
    </w:p>
    <w:bookmarkEnd w:id="1419"/>
    <w:bookmarkStart w:name="z1431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коммунальное государственное учреждение "Центр оказания специальных социальных услуг № 1" управления координации занятости и социальных программ акимата Жамбылской области".</w:t>
      </w:r>
    </w:p>
    <w:bookmarkEnd w:id="1420"/>
    <w:bookmarkStart w:name="z1432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</w:t>
      </w:r>
    </w:p>
    <w:bookmarkEnd w:id="1421"/>
    <w:bookmarkStart w:name="z1433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Шерхана Муртазы 153, здание государственного коммунального предприятия на праве хозяйственного ведения "Жамбылская областная инфекционная больница управления здравоохранения акимата Жамбылской области".</w:t>
      </w:r>
    </w:p>
    <w:bookmarkEnd w:id="1422"/>
    <w:bookmarkStart w:name="z1434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государственное коммунальное предприятие на праве хозяйственного ведение "Жамбылская областная инфекционная больница управления здравоохранения акимата Жамбылской области".</w:t>
      </w:r>
    </w:p>
    <w:bookmarkEnd w:id="1423"/>
    <w:bookmarkStart w:name="z1435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</w:t>
      </w:r>
    </w:p>
    <w:bookmarkEnd w:id="1424"/>
    <w:bookmarkStart w:name="z1436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Каллаур акима 2, здание коммунального государственного учреждения "Центр оказания специальных социальных услуг № 2" управления координации занятости и социальных программ акимата Жамбылской области.</w:t>
      </w:r>
    </w:p>
    <w:bookmarkEnd w:id="1425"/>
    <w:bookmarkStart w:name="z1437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коммунальное государственное учреждение "Центр оказания специальных социальных услуг № 2" управления координации занятости и социальных программ акимата Жамбылской области.</w:t>
      </w:r>
    </w:p>
    <w:bookmarkEnd w:id="1426"/>
    <w:bookmarkStart w:name="z1438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106</w:t>
      </w:r>
    </w:p>
    <w:bookmarkEnd w:id="1427"/>
    <w:bookmarkStart w:name="z143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"Аулие-Ата" 31, здание государственного коммунального предприятия на праве хозяйственного ведения "Жамбылский областной многопрофильный центр онкологии и хирургии" управления здравоохранения акимата Жамбылской области".</w:t>
      </w:r>
    </w:p>
    <w:bookmarkEnd w:id="1428"/>
    <w:bookmarkStart w:name="z144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государственное коммунальное предприятие на праве хозяйственного ведение "Жамбылский областной многопрофильный центр онкологии и хирургии" управления здравоохранения акимата Жамбылской области".</w:t>
      </w:r>
    </w:p>
    <w:bookmarkEnd w:id="1429"/>
    <w:bookmarkStart w:name="z144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</w:t>
      </w:r>
    </w:p>
    <w:bookmarkEnd w:id="1430"/>
    <w:bookmarkStart w:name="z144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"Байтерек" 3, здание государственного коммунального предприятия на праве хозяйственного ведения "Соматический корпус Жамбылской областной многопрофильной детской больницы" управления здравоохранения акимата Жамбылской области".</w:t>
      </w:r>
    </w:p>
    <w:bookmarkEnd w:id="1431"/>
    <w:bookmarkStart w:name="z144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государственное коммунальное предприятие на праве хозяйственного ведение "Соматический корпус Жамбылской областной многопрофильной детской больницы" управления здравоохранения акимата Жамбылской области".</w:t>
      </w:r>
    </w:p>
    <w:bookmarkEnd w:id="1432"/>
    <w:bookmarkStart w:name="z1444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108</w:t>
      </w:r>
    </w:p>
    <w:bookmarkEnd w:id="1433"/>
    <w:bookmarkStart w:name="z144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Ултанбаева 111, здание государственного коммунального предприятия на праве хозяйственного ведения "Жамбылский областной реабилитационный центр" управления здравоохранения акимата Жамбылской области".</w:t>
      </w:r>
    </w:p>
    <w:bookmarkEnd w:id="1434"/>
    <w:bookmarkStart w:name="z144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государственное коммунальное предприятие на праве хозяйственного ведение "Жамбылский областной реабилитационный центр" управления здравоохранения акимата Жамбылской области".</w:t>
      </w:r>
    </w:p>
    <w:bookmarkEnd w:id="1435"/>
    <w:bookmarkStart w:name="z144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109</w:t>
      </w:r>
    </w:p>
    <w:bookmarkEnd w:id="1436"/>
    <w:bookmarkStart w:name="z144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"Байтерек" 1, здание государственного коммунального предприятия на праве хозяйственного ведения "Хирургический корпус Жамбылской областной многопрофильной детской больницы" управления здравоохранения акимата Жамбылской области".</w:t>
      </w:r>
    </w:p>
    <w:bookmarkEnd w:id="1437"/>
    <w:bookmarkStart w:name="z144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государственное коммунальное предприятие на праве хозяйственного ведение "Хирургический корпус Жамбылской областной многопрофильной детской больницы" управления здравоохранения акимата Жамбылской области".</w:t>
      </w:r>
    </w:p>
    <w:bookmarkEnd w:id="1438"/>
    <w:bookmarkStart w:name="z145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110</w:t>
      </w:r>
    </w:p>
    <w:bookmarkEnd w:id="1439"/>
    <w:bookmarkStart w:name="z145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проспект Толе би 123, здание республиканского государственного учреждения "Воинская часть 5513 Национальной гвардии Республики Казахстан".</w:t>
      </w:r>
    </w:p>
    <w:bookmarkEnd w:id="1440"/>
    <w:bookmarkStart w:name="z145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республиканское государственное учереждение "Воинская часть 5513 Национальной гврадии Республики Казакстан".</w:t>
      </w:r>
    </w:p>
    <w:bookmarkEnd w:id="1441"/>
    <w:bookmarkStart w:name="z145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112</w:t>
      </w:r>
    </w:p>
    <w:bookmarkEnd w:id="1442"/>
    <w:bookmarkStart w:name="z145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проспект Жамбыла 180, здание республиканского государственного учреждения "Учреждение № 67" комитета уголовно-исполнительной системы Министерства внутренних дел Республики Казахстан.</w:t>
      </w:r>
    </w:p>
    <w:bookmarkEnd w:id="1443"/>
    <w:bookmarkStart w:name="z145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республиканское государственное учреждение "Учреждение № 67" комитета уголовно-исполнительной системы Министерства внутренних дел Республики Казахстан.</w:t>
      </w:r>
    </w:p>
    <w:bookmarkEnd w:id="1444"/>
    <w:bookmarkStart w:name="z1456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462</w:t>
      </w:r>
    </w:p>
    <w:bookmarkEnd w:id="1445"/>
    <w:bookmarkStart w:name="z145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проспект Толе би 196, здание коммунального государственного казенного предприятия "Таразский колледж сервиса и технологий" управления образования акимата Жамбылской области.</w:t>
      </w:r>
    </w:p>
    <w:bookmarkEnd w:id="1446"/>
    <w:bookmarkStart w:name="z145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Махамбет Отемисулы,</w:t>
      </w:r>
    </w:p>
    <w:bookmarkEnd w:id="1447"/>
    <w:bookmarkStart w:name="z1459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Махамбет Отемисулы,</w:t>
      </w:r>
    </w:p>
    <w:bookmarkEnd w:id="1448"/>
    <w:bookmarkStart w:name="z1460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Исатай Тайманулы,</w:t>
      </w:r>
    </w:p>
    <w:bookmarkEnd w:id="1449"/>
    <w:bookmarkStart w:name="z1461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Каратау,</w:t>
      </w:r>
    </w:p>
    <w:bookmarkEnd w:id="1450"/>
    <w:bookmarkStart w:name="z1462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Каратау,</w:t>
      </w:r>
    </w:p>
    <w:bookmarkEnd w:id="1451"/>
    <w:bookmarkStart w:name="z1463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Фосфоритной,</w:t>
      </w:r>
    </w:p>
    <w:bookmarkEnd w:id="1452"/>
    <w:bookmarkStart w:name="z1464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99-393 (нечетная сторона), 120-232 (четная сторона) проспекта Толе би,</w:t>
      </w:r>
    </w:p>
    <w:bookmarkEnd w:id="1453"/>
    <w:bookmarkStart w:name="z1465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проспекта Толе би.</w:t>
      </w:r>
    </w:p>
    <w:bookmarkEnd w:id="1454"/>
    <w:bookmarkStart w:name="z1466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463</w:t>
      </w:r>
    </w:p>
    <w:bookmarkEnd w:id="1455"/>
    <w:bookmarkStart w:name="z1467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Домалак Ана 268, здание государственного коммунального казенного предприятия "Жамбылский политехнический высший колледж" управления образования акимата Жамбылской области.</w:t>
      </w:r>
    </w:p>
    <w:bookmarkEnd w:id="1456"/>
    <w:bookmarkStart w:name="z1468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1-19 микрорайона "Арай-2",</w:t>
      </w:r>
    </w:p>
    <w:bookmarkEnd w:id="1457"/>
    <w:bookmarkStart w:name="z1469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массив "Арай": дома 270-344 улицы Домалак Ана,</w:t>
      </w:r>
    </w:p>
    <w:bookmarkEnd w:id="1458"/>
    <w:bookmarkStart w:name="z1470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101-123 (нечетная сторона) улицы Шота Руставели,</w:t>
      </w:r>
    </w:p>
    <w:bookmarkEnd w:id="1459"/>
    <w:bookmarkStart w:name="z1471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95А-127 (нечетная сторона), 104-124 (четная сторона) улицы Мукана Атабаева,</w:t>
      </w:r>
    </w:p>
    <w:bookmarkEnd w:id="1460"/>
    <w:bookmarkStart w:name="z1472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111-155 (нечетная сторона), 122-198Д (четная сторона) улицы Дуйсена Баянова.</w:t>
      </w:r>
    </w:p>
    <w:bookmarkEnd w:id="1461"/>
    <w:bookmarkStart w:name="z1473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464</w:t>
      </w:r>
    </w:p>
    <w:bookmarkEnd w:id="1462"/>
    <w:bookmarkStart w:name="z1474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Домалак Ана 268, здание государственного коммунального казенного предприятия "Жамбылский политехнический высший колледж" управления образования акимата Жамбылской области.</w:t>
      </w:r>
    </w:p>
    <w:bookmarkEnd w:id="1463"/>
    <w:bookmarkStart w:name="z1475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массив "Коктем":</w:t>
      </w:r>
    </w:p>
    <w:bookmarkEnd w:id="1464"/>
    <w:bookmarkStart w:name="z1476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Нурлана Абишева,</w:t>
      </w:r>
    </w:p>
    <w:bookmarkEnd w:id="1465"/>
    <w:bookmarkStart w:name="z1477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Нурлана Абишева,</w:t>
      </w:r>
    </w:p>
    <w:bookmarkEnd w:id="1466"/>
    <w:bookmarkStart w:name="z1478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Нурлана Абишева,</w:t>
      </w:r>
    </w:p>
    <w:bookmarkEnd w:id="1467"/>
    <w:bookmarkStart w:name="z1479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Нурлана Абишева,</w:t>
      </w:r>
    </w:p>
    <w:bookmarkEnd w:id="1468"/>
    <w:bookmarkStart w:name="z1480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Нурлана Абишева,</w:t>
      </w:r>
    </w:p>
    <w:bookmarkEnd w:id="1469"/>
    <w:bookmarkStart w:name="z1481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13-переулка Нурлана Абишева,</w:t>
      </w:r>
    </w:p>
    <w:bookmarkEnd w:id="1470"/>
    <w:bookmarkStart w:name="z1482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Фресно,</w:t>
      </w:r>
    </w:p>
    <w:bookmarkEnd w:id="1471"/>
    <w:bookmarkStart w:name="z1483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Фресно,</w:t>
      </w:r>
    </w:p>
    <w:bookmarkEnd w:id="1472"/>
    <w:bookmarkStart w:name="z1484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Фресно,</w:t>
      </w:r>
    </w:p>
    <w:bookmarkEnd w:id="1473"/>
    <w:bookmarkStart w:name="z1485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Фресно,</w:t>
      </w:r>
    </w:p>
    <w:bookmarkEnd w:id="1474"/>
    <w:bookmarkStart w:name="z1486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6-переулка Фресно,</w:t>
      </w:r>
    </w:p>
    <w:bookmarkEnd w:id="1475"/>
    <w:bookmarkStart w:name="z1487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8-переулка Фресно,</w:t>
      </w:r>
    </w:p>
    <w:bookmarkEnd w:id="1476"/>
    <w:bookmarkStart w:name="z1488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9-переулка Фресно,</w:t>
      </w:r>
    </w:p>
    <w:bookmarkEnd w:id="1477"/>
    <w:bookmarkStart w:name="z1489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14-переулка Фресно,</w:t>
      </w:r>
    </w:p>
    <w:bookmarkEnd w:id="1478"/>
    <w:bookmarkStart w:name="z1490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9-проезда Фресно,</w:t>
      </w:r>
    </w:p>
    <w:bookmarkEnd w:id="1479"/>
    <w:bookmarkStart w:name="z1491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Нуркена Абдирова,</w:t>
      </w:r>
    </w:p>
    <w:bookmarkEnd w:id="1480"/>
    <w:bookmarkStart w:name="z1492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Айша биби,</w:t>
      </w:r>
    </w:p>
    <w:bookmarkEnd w:id="1481"/>
    <w:bookmarkStart w:name="z1493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Айша биби.</w:t>
      </w:r>
    </w:p>
    <w:bookmarkEnd w:id="1482"/>
    <w:bookmarkStart w:name="z1494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465</w:t>
      </w:r>
    </w:p>
    <w:bookmarkEnd w:id="1483"/>
    <w:bookmarkStart w:name="z1495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Жамбылский район, село Акбулым, улица Жибек жолы 265, здание коммунального государственного учреждения "Средняя школа № 60 отдела образования города Тараз управления образования акимата Жамбылской области".</w:t>
      </w:r>
    </w:p>
    <w:bookmarkEnd w:id="1484"/>
    <w:bookmarkStart w:name="z1496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Заводская,</w:t>
      </w:r>
    </w:p>
    <w:bookmarkEnd w:id="1485"/>
    <w:bookmarkStart w:name="z1497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2-Заводской,</w:t>
      </w:r>
    </w:p>
    <w:bookmarkEnd w:id="1486"/>
    <w:bookmarkStart w:name="z1498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3-Заводской,</w:t>
      </w:r>
    </w:p>
    <w:bookmarkEnd w:id="1487"/>
    <w:bookmarkStart w:name="z1499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Айтбека Байкоразова,</w:t>
      </w:r>
    </w:p>
    <w:bookmarkEnd w:id="1488"/>
    <w:bookmarkStart w:name="z1500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1-9-переулков Строительного,</w:t>
      </w:r>
    </w:p>
    <w:bookmarkEnd w:id="1489"/>
    <w:bookmarkStart w:name="z1501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Хмелевского,</w:t>
      </w:r>
    </w:p>
    <w:bookmarkEnd w:id="1490"/>
    <w:bookmarkStart w:name="z1502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Хмелевского,</w:t>
      </w:r>
    </w:p>
    <w:bookmarkEnd w:id="1491"/>
    <w:bookmarkStart w:name="z1503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Хмелевского,</w:t>
      </w:r>
    </w:p>
    <w:bookmarkEnd w:id="1492"/>
    <w:bookmarkStart w:name="z1504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Кайрата Рыскулбекова,</w:t>
      </w:r>
    </w:p>
    <w:bookmarkEnd w:id="1493"/>
    <w:bookmarkStart w:name="z1505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Сергея Старикова,</w:t>
      </w:r>
    </w:p>
    <w:bookmarkEnd w:id="1494"/>
    <w:bookmarkStart w:name="z1506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Горной,</w:t>
      </w:r>
    </w:p>
    <w:bookmarkEnd w:id="1495"/>
    <w:bookmarkStart w:name="z1507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Каримбая Кошмамбетова.</w:t>
      </w:r>
    </w:p>
    <w:bookmarkEnd w:id="1496"/>
    <w:bookmarkStart w:name="z1508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466</w:t>
      </w:r>
    </w:p>
    <w:bookmarkEnd w:id="1497"/>
    <w:bookmarkStart w:name="z1509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2- проезд Газиза Лукманова 2, здание коммунального государственного учреждения "Средняя школа № 26 отдела образования города Тараз управления образования акимата Жамбылской области".</w:t>
      </w:r>
    </w:p>
    <w:bookmarkEnd w:id="1498"/>
    <w:bookmarkStart w:name="z1510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массива "Дальняя Карасу",</w:t>
      </w:r>
    </w:p>
    <w:bookmarkEnd w:id="1499"/>
    <w:bookmarkStart w:name="z1511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1-проезда Газиза Лукманова,</w:t>
      </w:r>
    </w:p>
    <w:bookmarkEnd w:id="1500"/>
    <w:bookmarkStart w:name="z1512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2-проезда Газиза Лукманова,</w:t>
      </w:r>
    </w:p>
    <w:bookmarkEnd w:id="1501"/>
    <w:bookmarkStart w:name="z1513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Абдуллы Розыбакиева,</w:t>
      </w:r>
    </w:p>
    <w:bookmarkEnd w:id="1502"/>
    <w:bookmarkStart w:name="z1514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Абдуллы Розыбакиева,</w:t>
      </w:r>
    </w:p>
    <w:bookmarkEnd w:id="1503"/>
    <w:bookmarkStart w:name="z1515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Наркескен,</w:t>
      </w:r>
    </w:p>
    <w:bookmarkEnd w:id="1504"/>
    <w:bookmarkStart w:name="z1516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Хамита Ергалиева,</w:t>
      </w:r>
    </w:p>
    <w:bookmarkEnd w:id="1505"/>
    <w:bookmarkStart w:name="z1517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Игилик,</w:t>
      </w:r>
    </w:p>
    <w:bookmarkEnd w:id="1506"/>
    <w:bookmarkStart w:name="z1518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Аныракай,</w:t>
      </w:r>
    </w:p>
    <w:bookmarkEnd w:id="1507"/>
    <w:bookmarkStart w:name="z1519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Байтана батыра,</w:t>
      </w:r>
    </w:p>
    <w:bookmarkEnd w:id="1508"/>
    <w:bookmarkStart w:name="z1520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Каукена Кенжетаева,</w:t>
      </w:r>
    </w:p>
    <w:bookmarkEnd w:id="1509"/>
    <w:bookmarkStart w:name="z1521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Высоцкого,</w:t>
      </w:r>
    </w:p>
    <w:bookmarkEnd w:id="1510"/>
    <w:bookmarkStart w:name="z1522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Высоцкого,</w:t>
      </w:r>
    </w:p>
    <w:bookmarkEnd w:id="1511"/>
    <w:bookmarkStart w:name="z1523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Бактияр баба,</w:t>
      </w:r>
    </w:p>
    <w:bookmarkEnd w:id="1512"/>
    <w:bookmarkStart w:name="z1524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Сейтхана Абдиева,</w:t>
      </w:r>
    </w:p>
    <w:bookmarkEnd w:id="1513"/>
    <w:bookmarkStart w:name="z1525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Кайыма Мухамедханова,</w:t>
      </w:r>
    </w:p>
    <w:bookmarkEnd w:id="1514"/>
    <w:bookmarkStart w:name="z1526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1-13-переулков Кайыма Мухамедханова,</w:t>
      </w:r>
    </w:p>
    <w:bookmarkEnd w:id="1515"/>
    <w:bookmarkStart w:name="z1527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Темирказык,</w:t>
      </w:r>
    </w:p>
    <w:bookmarkEnd w:id="1516"/>
    <w:bookmarkStart w:name="z1528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Ханшатыр,</w:t>
      </w:r>
    </w:p>
    <w:bookmarkEnd w:id="1517"/>
    <w:bookmarkStart w:name="z1529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Жалын,</w:t>
      </w:r>
    </w:p>
    <w:bookmarkEnd w:id="1518"/>
    <w:bookmarkStart w:name="z1530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Аламан,</w:t>
      </w:r>
    </w:p>
    <w:bookmarkEnd w:id="1519"/>
    <w:bookmarkStart w:name="z1531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Шапагат,</w:t>
      </w:r>
    </w:p>
    <w:bookmarkEnd w:id="1520"/>
    <w:bookmarkStart w:name="z1532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Айнабулак,</w:t>
      </w:r>
    </w:p>
    <w:bookmarkEnd w:id="1521"/>
    <w:bookmarkStart w:name="z1533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Алтын орда,</w:t>
      </w:r>
    </w:p>
    <w:bookmarkEnd w:id="1522"/>
    <w:bookmarkStart w:name="z1534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Жеруйык,</w:t>
      </w:r>
    </w:p>
    <w:bookmarkEnd w:id="1523"/>
    <w:bookmarkStart w:name="z1535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Сарыарка.</w:t>
      </w:r>
    </w:p>
    <w:bookmarkEnd w:id="1524"/>
    <w:bookmarkStart w:name="z1536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489</w:t>
      </w:r>
    </w:p>
    <w:bookmarkEnd w:id="1525"/>
    <w:bookmarkStart w:name="z1537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проспект Абая 196/1, здание товарищества с ограниченной ответственностью "Научно-клинический центр кардиохирургии и трансплантологии".</w:t>
      </w:r>
    </w:p>
    <w:bookmarkEnd w:id="1526"/>
    <w:bookmarkStart w:name="z1538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"Республика Казакстан Жамбылская область Научно-клинический центр кардиохирургии и трансплантологии".</w:t>
      </w:r>
    </w:p>
    <w:bookmarkEnd w:id="1527"/>
    <w:bookmarkStart w:name="z1539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"Научно-клинический центр кардиохирургии и трансплантологии".</w:t>
      </w:r>
    </w:p>
    <w:bookmarkEnd w:id="1528"/>
    <w:bookmarkStart w:name="z1540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490</w:t>
      </w:r>
    </w:p>
    <w:bookmarkEnd w:id="1529"/>
    <w:bookmarkStart w:name="z1541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жилой массив Береке, улица Шалкар 77, здание коммунального государственного учреждения "Средняя школа № 59 отдела образования города Тараз управления образования акимата Жамбылской области".</w:t>
      </w:r>
    </w:p>
    <w:bookmarkEnd w:id="1530"/>
    <w:bookmarkStart w:name="z1542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жилой массив Коммунальник:</w:t>
      </w:r>
    </w:p>
    <w:bookmarkEnd w:id="1531"/>
    <w:bookmarkStart w:name="z1543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Уркер,</w:t>
      </w:r>
    </w:p>
    <w:bookmarkEnd w:id="1532"/>
    <w:bookmarkStart w:name="z1544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Жартас,</w:t>
      </w:r>
    </w:p>
    <w:bookmarkEnd w:id="1533"/>
    <w:bookmarkStart w:name="z1545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Акберен,</w:t>
      </w:r>
    </w:p>
    <w:bookmarkEnd w:id="1534"/>
    <w:bookmarkStart w:name="z1546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Акгул,</w:t>
      </w:r>
    </w:p>
    <w:bookmarkEnd w:id="1535"/>
    <w:bookmarkStart w:name="z1547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Адырна,</w:t>
      </w:r>
    </w:p>
    <w:bookmarkEnd w:id="1536"/>
    <w:bookmarkStart w:name="z1548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Емен,</w:t>
      </w:r>
    </w:p>
    <w:bookmarkEnd w:id="1537"/>
    <w:bookmarkStart w:name="z1549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Дербес,</w:t>
      </w:r>
    </w:p>
    <w:bookmarkEnd w:id="1538"/>
    <w:bookmarkStart w:name="z1550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Раушангул,</w:t>
      </w:r>
    </w:p>
    <w:bookmarkEnd w:id="1539"/>
    <w:bookmarkStart w:name="z1551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Саржайлау,</w:t>
      </w:r>
    </w:p>
    <w:bookmarkEnd w:id="1540"/>
    <w:bookmarkStart w:name="z1552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Белес,</w:t>
      </w:r>
    </w:p>
    <w:bookmarkEnd w:id="1541"/>
    <w:bookmarkStart w:name="z1553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Жулдыз,</w:t>
      </w:r>
    </w:p>
    <w:bookmarkEnd w:id="1542"/>
    <w:bookmarkStart w:name="z1554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Таукент,</w:t>
      </w:r>
    </w:p>
    <w:bookmarkEnd w:id="1543"/>
    <w:bookmarkStart w:name="z1555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Шабдалы,</w:t>
      </w:r>
    </w:p>
    <w:bookmarkEnd w:id="1544"/>
    <w:bookmarkStart w:name="z1556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Кыран,</w:t>
      </w:r>
    </w:p>
    <w:bookmarkEnd w:id="1545"/>
    <w:bookmarkStart w:name="z1557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Улар,</w:t>
      </w:r>
    </w:p>
    <w:bookmarkEnd w:id="1546"/>
    <w:bookmarkStart w:name="z1558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Улгили,</w:t>
      </w:r>
    </w:p>
    <w:bookmarkEnd w:id="1547"/>
    <w:bookmarkStart w:name="z1559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Сабыр,</w:t>
      </w:r>
    </w:p>
    <w:bookmarkEnd w:id="1548"/>
    <w:bookmarkStart w:name="z1560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Орнек,</w:t>
      </w:r>
    </w:p>
    <w:bookmarkEnd w:id="1549"/>
    <w:bookmarkStart w:name="z1561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Иргели,</w:t>
      </w:r>
    </w:p>
    <w:bookmarkEnd w:id="1550"/>
    <w:bookmarkStart w:name="z1562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Тупиковой,</w:t>
      </w:r>
    </w:p>
    <w:bookmarkEnd w:id="1551"/>
    <w:bookmarkStart w:name="z1563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Береке: дома улицы Дария,</w:t>
      </w:r>
    </w:p>
    <w:bookmarkEnd w:id="1552"/>
    <w:bookmarkStart w:name="z1564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Бирлестик,</w:t>
      </w:r>
    </w:p>
    <w:bookmarkEnd w:id="1553"/>
    <w:bookmarkStart w:name="z1565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Акниет,</w:t>
      </w:r>
    </w:p>
    <w:bookmarkEnd w:id="1554"/>
    <w:bookmarkStart w:name="z1566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Ырыс,</w:t>
      </w:r>
    </w:p>
    <w:bookmarkEnd w:id="1555"/>
    <w:bookmarkStart w:name="z1567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Шугыла,</w:t>
      </w:r>
    </w:p>
    <w:bookmarkEnd w:id="1556"/>
    <w:bookmarkStart w:name="z1568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Шалкар,</w:t>
      </w:r>
    </w:p>
    <w:bookmarkEnd w:id="1557"/>
    <w:bookmarkStart w:name="z1569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Мерей,</w:t>
      </w:r>
    </w:p>
    <w:bookmarkEnd w:id="1558"/>
    <w:bookmarkStart w:name="z1570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Жаксылык,</w:t>
      </w:r>
    </w:p>
    <w:bookmarkEnd w:id="1559"/>
    <w:bookmarkStart w:name="z1571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Бастау,</w:t>
      </w:r>
    </w:p>
    <w:bookmarkEnd w:id="1560"/>
    <w:bookmarkStart w:name="z1572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Алма: дома улицы Вишневой,</w:t>
      </w:r>
    </w:p>
    <w:bookmarkEnd w:id="1561"/>
    <w:bookmarkStart w:name="z1573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Яблочной,</w:t>
      </w:r>
    </w:p>
    <w:bookmarkEnd w:id="1562"/>
    <w:bookmarkStart w:name="z1574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Абрикосовой,</w:t>
      </w:r>
    </w:p>
    <w:bookmarkEnd w:id="1563"/>
    <w:bookmarkStart w:name="z1575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Малиновой,</w:t>
      </w:r>
    </w:p>
    <w:bookmarkEnd w:id="1564"/>
    <w:bookmarkStart w:name="z1576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Алчовой,</w:t>
      </w:r>
    </w:p>
    <w:bookmarkEnd w:id="1565"/>
    <w:bookmarkStart w:name="z1577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Химик: дома улицы Шаган,</w:t>
      </w:r>
    </w:p>
    <w:bookmarkEnd w:id="1566"/>
    <w:bookmarkStart w:name="z1578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Самалдык,</w:t>
      </w:r>
    </w:p>
    <w:bookmarkEnd w:id="1567"/>
    <w:bookmarkStart w:name="z1579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Тан самалы,</w:t>
      </w:r>
    </w:p>
    <w:bookmarkEnd w:id="1568"/>
    <w:bookmarkStart w:name="z1580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Кызылагаш,</w:t>
      </w:r>
    </w:p>
    <w:bookmarkEnd w:id="1569"/>
    <w:bookmarkStart w:name="z1581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Акбаян,</w:t>
      </w:r>
    </w:p>
    <w:bookmarkEnd w:id="1570"/>
    <w:bookmarkStart w:name="z1582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Орбулак,</w:t>
      </w:r>
    </w:p>
    <w:bookmarkEnd w:id="1571"/>
    <w:bookmarkStart w:name="z1583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Шиели,</w:t>
      </w:r>
    </w:p>
    <w:bookmarkEnd w:id="1572"/>
    <w:bookmarkStart w:name="z1584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Самурык,</w:t>
      </w:r>
    </w:p>
    <w:bookmarkEnd w:id="1573"/>
    <w:bookmarkStart w:name="z1585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Лашын,</w:t>
      </w:r>
    </w:p>
    <w:bookmarkEnd w:id="1574"/>
    <w:bookmarkStart w:name="z1586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4 Мичурина.</w:t>
      </w:r>
    </w:p>
    <w:bookmarkEnd w:id="1575"/>
    <w:bookmarkStart w:name="z1587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491</w:t>
      </w:r>
    </w:p>
    <w:bookmarkEnd w:id="1576"/>
    <w:bookmarkStart w:name="z1588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учетный квартал 091, здание 6, здание коммунального государственного учреждения "Средняя школа № 61 отдела образования города Тараз управления образования акимата Жамбылской области".</w:t>
      </w:r>
    </w:p>
    <w:bookmarkEnd w:id="1577"/>
    <w:bookmarkStart w:name="z1589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жилой массив Мичуринец:</w:t>
      </w:r>
    </w:p>
    <w:bookmarkEnd w:id="1578"/>
    <w:bookmarkStart w:name="z1590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Казына,</w:t>
      </w:r>
    </w:p>
    <w:bookmarkEnd w:id="1579"/>
    <w:bookmarkStart w:name="z1591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Наурызгул,</w:t>
      </w:r>
    </w:p>
    <w:bookmarkEnd w:id="1580"/>
    <w:bookmarkStart w:name="z1592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Карлыгаш,</w:t>
      </w:r>
    </w:p>
    <w:bookmarkEnd w:id="1581"/>
    <w:bookmarkStart w:name="z1593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Наукан,</w:t>
      </w:r>
    </w:p>
    <w:bookmarkEnd w:id="1582"/>
    <w:bookmarkStart w:name="z1594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Ойтал,</w:t>
      </w:r>
    </w:p>
    <w:bookmarkEnd w:id="1583"/>
    <w:bookmarkStart w:name="z1595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Каракум,</w:t>
      </w:r>
    </w:p>
    <w:bookmarkEnd w:id="1584"/>
    <w:bookmarkStart w:name="z1596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Айтау,</w:t>
      </w:r>
    </w:p>
    <w:bookmarkEnd w:id="1585"/>
    <w:bookmarkStart w:name="z1597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Маржан,</w:t>
      </w:r>
    </w:p>
    <w:bookmarkEnd w:id="1586"/>
    <w:bookmarkStart w:name="z1598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Сайрам,</w:t>
      </w:r>
    </w:p>
    <w:bookmarkEnd w:id="1587"/>
    <w:bookmarkStart w:name="z1599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Талды,</w:t>
      </w:r>
    </w:p>
    <w:bookmarkEnd w:id="1588"/>
    <w:bookmarkStart w:name="z1600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Мереке,</w:t>
      </w:r>
    </w:p>
    <w:bookmarkEnd w:id="1589"/>
    <w:bookmarkStart w:name="z1601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массив "Кайнар": дома улицы Нургисы Тилендиева,</w:t>
      </w:r>
    </w:p>
    <w:bookmarkEnd w:id="1590"/>
    <w:bookmarkStart w:name="z1602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Жайык,</w:t>
      </w:r>
    </w:p>
    <w:bookmarkEnd w:id="1591"/>
    <w:bookmarkStart w:name="z1603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Кожа Ахмета Яссауи,</w:t>
      </w:r>
    </w:p>
    <w:bookmarkEnd w:id="1592"/>
    <w:bookmarkStart w:name="z1604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Баянауыл,</w:t>
      </w:r>
    </w:p>
    <w:bookmarkEnd w:id="1593"/>
    <w:bookmarkStart w:name="z1605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Сауран,</w:t>
      </w:r>
    </w:p>
    <w:bookmarkEnd w:id="1594"/>
    <w:bookmarkStart w:name="z1606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Алпамыс батыра,</w:t>
      </w:r>
    </w:p>
    <w:bookmarkEnd w:id="1595"/>
    <w:bookmarkStart w:name="z1607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Акдала,</w:t>
      </w:r>
    </w:p>
    <w:bookmarkEnd w:id="1596"/>
    <w:bookmarkStart w:name="z1608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Алкея Маргулана,</w:t>
      </w:r>
    </w:p>
    <w:bookmarkEnd w:id="1597"/>
    <w:bookmarkStart w:name="z1609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Родничок: дома переулка 1 Алчового,</w:t>
      </w:r>
    </w:p>
    <w:bookmarkEnd w:id="1598"/>
    <w:bookmarkStart w:name="z1610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1 Гипрозема,</w:t>
      </w:r>
    </w:p>
    <w:bookmarkEnd w:id="1599"/>
    <w:bookmarkStart w:name="z1611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1 Рыночного,</w:t>
      </w:r>
    </w:p>
    <w:bookmarkEnd w:id="1600"/>
    <w:bookmarkStart w:name="z1612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2 Рыночного,</w:t>
      </w:r>
    </w:p>
    <w:bookmarkEnd w:id="1601"/>
    <w:bookmarkStart w:name="z1613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Абрикосовой,</w:t>
      </w:r>
    </w:p>
    <w:bookmarkEnd w:id="1602"/>
    <w:bookmarkStart w:name="z1614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Алчовой,</w:t>
      </w:r>
    </w:p>
    <w:bookmarkEnd w:id="1603"/>
    <w:bookmarkStart w:name="z1615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Арычной,</w:t>
      </w:r>
    </w:p>
    <w:bookmarkEnd w:id="1604"/>
    <w:bookmarkStart w:name="z1616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Базарбай,</w:t>
      </w:r>
    </w:p>
    <w:bookmarkEnd w:id="1605"/>
    <w:bookmarkStart w:name="z1617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Болотной,</w:t>
      </w:r>
    </w:p>
    <w:bookmarkEnd w:id="1606"/>
    <w:bookmarkStart w:name="z1618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Виноградной,</w:t>
      </w:r>
    </w:p>
    <w:bookmarkEnd w:id="1607"/>
    <w:bookmarkStart w:name="z1619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Вишневой,</w:t>
      </w:r>
    </w:p>
    <w:bookmarkEnd w:id="1608"/>
    <w:bookmarkStart w:name="z1620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Грушевой,</w:t>
      </w:r>
    </w:p>
    <w:bookmarkEnd w:id="1609"/>
    <w:bookmarkStart w:name="z1621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Клубничной,</w:t>
      </w:r>
    </w:p>
    <w:bookmarkEnd w:id="1610"/>
    <w:bookmarkStart w:name="z1622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Лесной,</w:t>
      </w:r>
    </w:p>
    <w:bookmarkEnd w:id="1611"/>
    <w:bookmarkStart w:name="z1623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Магазинного,</w:t>
      </w:r>
    </w:p>
    <w:bookmarkEnd w:id="1612"/>
    <w:bookmarkStart w:name="z1624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Малиновой,</w:t>
      </w:r>
    </w:p>
    <w:bookmarkEnd w:id="1613"/>
    <w:bookmarkStart w:name="z1625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Мира,</w:t>
      </w:r>
    </w:p>
    <w:bookmarkEnd w:id="1614"/>
    <w:bookmarkStart w:name="z1626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Мира,</w:t>
      </w:r>
    </w:p>
    <w:bookmarkEnd w:id="1615"/>
    <w:bookmarkStart w:name="z1627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Ореховой,</w:t>
      </w:r>
    </w:p>
    <w:bookmarkEnd w:id="1616"/>
    <w:bookmarkStart w:name="z1628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Родниковой,</w:t>
      </w:r>
    </w:p>
    <w:bookmarkEnd w:id="1617"/>
    <w:bookmarkStart w:name="z1629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Рыночной,</w:t>
      </w:r>
    </w:p>
    <w:bookmarkEnd w:id="1618"/>
    <w:bookmarkStart w:name="z1630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Родничок 1: дома 1-переулка Рыночного,</w:t>
      </w:r>
    </w:p>
    <w:bookmarkEnd w:id="1619"/>
    <w:bookmarkStart w:name="z1631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Бакшалы,</w:t>
      </w:r>
    </w:p>
    <w:bookmarkEnd w:id="1620"/>
    <w:bookmarkStart w:name="z1632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Акбулак,</w:t>
      </w:r>
    </w:p>
    <w:bookmarkEnd w:id="1621"/>
    <w:bookmarkStart w:name="z1633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Мейирим,</w:t>
      </w:r>
    </w:p>
    <w:bookmarkEnd w:id="1622"/>
    <w:bookmarkStart w:name="z1634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Мейирим,</w:t>
      </w:r>
    </w:p>
    <w:bookmarkEnd w:id="1623"/>
    <w:bookmarkStart w:name="z1635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Самсар,</w:t>
      </w:r>
    </w:p>
    <w:bookmarkEnd w:id="1624"/>
    <w:bookmarkStart w:name="z1636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Базарбай,</w:t>
      </w:r>
    </w:p>
    <w:bookmarkEnd w:id="1625"/>
    <w:bookmarkStart w:name="z1637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Акбакай,</w:t>
      </w:r>
    </w:p>
    <w:bookmarkEnd w:id="1626"/>
    <w:bookmarkStart w:name="z1638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Дастур,</w:t>
      </w:r>
    </w:p>
    <w:bookmarkEnd w:id="1627"/>
    <w:bookmarkStart w:name="z1639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Акшуак,</w:t>
      </w:r>
    </w:p>
    <w:bookmarkEnd w:id="1628"/>
    <w:bookmarkStart w:name="z1640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Актерек,</w:t>
      </w:r>
    </w:p>
    <w:bookmarkEnd w:id="1629"/>
    <w:bookmarkStart w:name="z1641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Дидар,</w:t>
      </w:r>
    </w:p>
    <w:bookmarkEnd w:id="1630"/>
    <w:bookmarkStart w:name="z1642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Магазинной,</w:t>
      </w:r>
    </w:p>
    <w:bookmarkEnd w:id="1631"/>
    <w:bookmarkStart w:name="z1643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Акиык,</w:t>
      </w:r>
    </w:p>
    <w:bookmarkEnd w:id="1632"/>
    <w:bookmarkStart w:name="z1644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Жаухар,</w:t>
      </w:r>
    </w:p>
    <w:bookmarkEnd w:id="1633"/>
    <w:bookmarkStart w:name="z1645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Кулагер,</w:t>
      </w:r>
    </w:p>
    <w:bookmarkEnd w:id="1634"/>
    <w:bookmarkStart w:name="z1646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Родникового,</w:t>
      </w:r>
    </w:p>
    <w:bookmarkEnd w:id="1635"/>
    <w:bookmarkStart w:name="z1647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Акбиик,</w:t>
      </w:r>
    </w:p>
    <w:bookmarkEnd w:id="1636"/>
    <w:bookmarkStart w:name="z1648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Шынар,</w:t>
      </w:r>
    </w:p>
    <w:bookmarkEnd w:id="1637"/>
    <w:bookmarkStart w:name="z1649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Акшатыр,</w:t>
      </w:r>
    </w:p>
    <w:bookmarkEnd w:id="1638"/>
    <w:bookmarkStart w:name="z1650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Тобылгы,</w:t>
      </w:r>
    </w:p>
    <w:bookmarkEnd w:id="1639"/>
    <w:bookmarkStart w:name="z1651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Акмоншак,</w:t>
      </w:r>
    </w:p>
    <w:bookmarkEnd w:id="1640"/>
    <w:bookmarkStart w:name="z1652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Акмоншак,</w:t>
      </w:r>
    </w:p>
    <w:bookmarkEnd w:id="1641"/>
    <w:bookmarkStart w:name="z1653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массив Акжол: дома улицы Акбулак,</w:t>
      </w:r>
    </w:p>
    <w:bookmarkEnd w:id="1642"/>
    <w:bookmarkStart w:name="z1654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Узынтау,</w:t>
      </w:r>
    </w:p>
    <w:bookmarkEnd w:id="1643"/>
    <w:bookmarkStart w:name="z1655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Меруерт,</w:t>
      </w:r>
    </w:p>
    <w:bookmarkEnd w:id="1644"/>
    <w:bookmarkStart w:name="z1656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Несибе,</w:t>
      </w:r>
    </w:p>
    <w:bookmarkEnd w:id="1645"/>
    <w:bookmarkStart w:name="z1657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Балкарагай,</w:t>
      </w:r>
    </w:p>
    <w:bookmarkEnd w:id="1646"/>
    <w:bookmarkStart w:name="z1658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Мамбет батыра,</w:t>
      </w:r>
    </w:p>
    <w:bookmarkEnd w:id="1647"/>
    <w:bookmarkStart w:name="z1659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Мамбет батыра,</w:t>
      </w:r>
    </w:p>
    <w:bookmarkEnd w:id="1648"/>
    <w:bookmarkStart w:name="z1660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Мамбет батыра,</w:t>
      </w:r>
    </w:p>
    <w:bookmarkEnd w:id="1649"/>
    <w:bookmarkStart w:name="z1661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Мамбет батыра,</w:t>
      </w:r>
    </w:p>
    <w:bookmarkEnd w:id="1650"/>
    <w:bookmarkStart w:name="z1662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Мамбет батыра.</w:t>
      </w:r>
    </w:p>
    <w:bookmarkEnd w:id="1651"/>
    <w:bookmarkStart w:name="z1663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492</w:t>
      </w:r>
    </w:p>
    <w:bookmarkEnd w:id="1652"/>
    <w:bookmarkStart w:name="z1664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массив "Бурыл", улица Саду Шакирова 82, здание коммунального государственного учреждения "Средняя школа № 54 отдела образования города Тараз управления образования акимата Жамбылской области".</w:t>
      </w:r>
    </w:p>
    <w:bookmarkEnd w:id="1653"/>
    <w:bookmarkStart w:name="z1665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Салем Смайылулы,</w:t>
      </w:r>
    </w:p>
    <w:bookmarkEnd w:id="1654"/>
    <w:bookmarkStart w:name="z1666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Салем Смайылулы,</w:t>
      </w:r>
    </w:p>
    <w:bookmarkEnd w:id="1655"/>
    <w:bookmarkStart w:name="z1667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Ергаша Досмухамедова,</w:t>
      </w:r>
    </w:p>
    <w:bookmarkEnd w:id="1656"/>
    <w:bookmarkStart w:name="z1668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Саудакентская,</w:t>
      </w:r>
    </w:p>
    <w:bookmarkEnd w:id="1657"/>
    <w:bookmarkStart w:name="z1669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Сарыкемер,</w:t>
      </w:r>
    </w:p>
    <w:bookmarkEnd w:id="1658"/>
    <w:bookmarkStart w:name="z1670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Акколь,</w:t>
      </w:r>
    </w:p>
    <w:bookmarkEnd w:id="1659"/>
    <w:bookmarkStart w:name="z1671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Бармак акына,</w:t>
      </w:r>
    </w:p>
    <w:bookmarkEnd w:id="1660"/>
    <w:bookmarkStart w:name="z1672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Бармак акына,</w:t>
      </w:r>
    </w:p>
    <w:bookmarkEnd w:id="1661"/>
    <w:bookmarkStart w:name="z1673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Бармак акына,</w:t>
      </w:r>
    </w:p>
    <w:bookmarkEnd w:id="1662"/>
    <w:bookmarkStart w:name="z1674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Бармак акына,</w:t>
      </w:r>
    </w:p>
    <w:bookmarkEnd w:id="1663"/>
    <w:bookmarkStart w:name="z1675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7-переулка Бармак акына,</w:t>
      </w:r>
    </w:p>
    <w:bookmarkEnd w:id="1664"/>
    <w:bookmarkStart w:name="z1676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Саду Шакирова,</w:t>
      </w:r>
    </w:p>
    <w:bookmarkEnd w:id="1665"/>
    <w:bookmarkStart w:name="z1677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Жуалинской,</w:t>
      </w:r>
    </w:p>
    <w:bookmarkEnd w:id="1666"/>
    <w:bookmarkStart w:name="z1678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Бакбергенова,</w:t>
      </w:r>
    </w:p>
    <w:bookmarkEnd w:id="1667"/>
    <w:bookmarkStart w:name="z1679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Бакбергенова,</w:t>
      </w:r>
    </w:p>
    <w:bookmarkEnd w:id="1668"/>
    <w:bookmarkStart w:name="z1680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Бакбергенова,</w:t>
      </w:r>
    </w:p>
    <w:bookmarkEnd w:id="1669"/>
    <w:bookmarkStart w:name="z1681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Бакбергенова,</w:t>
      </w:r>
    </w:p>
    <w:bookmarkEnd w:id="1670"/>
    <w:bookmarkStart w:name="z1682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Бакбергенова,</w:t>
      </w:r>
    </w:p>
    <w:bookmarkEnd w:id="1671"/>
    <w:bookmarkStart w:name="z1683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Бакбергенова,</w:t>
      </w:r>
    </w:p>
    <w:bookmarkEnd w:id="1672"/>
    <w:bookmarkStart w:name="z1684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6-переулка Бакбергенова,</w:t>
      </w:r>
    </w:p>
    <w:bookmarkEnd w:id="1673"/>
    <w:bookmarkStart w:name="z1685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7-переулка Бакбергенова,</w:t>
      </w:r>
    </w:p>
    <w:bookmarkEnd w:id="1674"/>
    <w:bookmarkStart w:name="z1686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Кулан,</w:t>
      </w:r>
    </w:p>
    <w:bookmarkEnd w:id="1675"/>
    <w:bookmarkStart w:name="z1687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Саттара Естемисова,</w:t>
      </w:r>
    </w:p>
    <w:bookmarkEnd w:id="1676"/>
    <w:bookmarkStart w:name="z1688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Мойынкумской,</w:t>
      </w:r>
    </w:p>
    <w:bookmarkEnd w:id="1677"/>
    <w:bookmarkStart w:name="z1689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133-193А (нечетная сторона) улицы Барбол Токтыкожаулы,</w:t>
      </w:r>
    </w:p>
    <w:bookmarkEnd w:id="1678"/>
    <w:bookmarkStart w:name="z1690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Туманбая Молдагалиева.</w:t>
      </w:r>
    </w:p>
    <w:bookmarkEnd w:id="1679"/>
    <w:bookmarkStart w:name="z1691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493</w:t>
      </w:r>
    </w:p>
    <w:bookmarkEnd w:id="1680"/>
    <w:bookmarkStart w:name="z1692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"Карасу" 28, здание коммунального государственного учреждения "Средняя школа № 25 отдела образования города Тараз управления образования акимата Жамбылской области".</w:t>
      </w:r>
    </w:p>
    <w:bookmarkEnd w:id="1681"/>
    <w:bookmarkStart w:name="z1693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17, 17А, 18-20В, 23-26 микрорайона "Карасу".</w:t>
      </w:r>
    </w:p>
    <w:bookmarkEnd w:id="1682"/>
    <w:bookmarkStart w:name="z1694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494</w:t>
      </w:r>
    </w:p>
    <w:bookmarkEnd w:id="1683"/>
    <w:bookmarkStart w:name="z1695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"Байтерек" 44, здание коммунального государственного учреждения "Школа-лицей № 3 отдела образования города Тараз управления образования акимата Жамбылской области".</w:t>
      </w:r>
    </w:p>
    <w:bookmarkEnd w:id="1684"/>
    <w:bookmarkStart w:name="z1696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1, 2/2, 3-15А, 18-21, 26 микрорайона "Байтерек".</w:t>
      </w:r>
    </w:p>
    <w:bookmarkEnd w:id="1685"/>
    <w:bookmarkStart w:name="z1697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495</w:t>
      </w:r>
    </w:p>
    <w:bookmarkEnd w:id="1686"/>
    <w:bookmarkStart w:name="z1698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Кудайбергена Кошекова 50, здание коммунального государственного учреждения "Специализированная школа-гимназия для одаренных детей имени Абая с углубленным изучением казахского языка и литературы" управления образования акимата Жамбылской области.</w:t>
      </w:r>
    </w:p>
    <w:bookmarkEnd w:id="1687"/>
    <w:bookmarkStart w:name="z1699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1Б, 5В, 15, 15/1, 15А, 15Е, 15К, 21 улицы Каныша Сатбаева,</w:t>
      </w:r>
    </w:p>
    <w:bookmarkEnd w:id="1688"/>
    <w:bookmarkStart w:name="z1700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1-37 (нечетная сторона) улицы Бауыржана Койбакова,</w:t>
      </w:r>
    </w:p>
    <w:bookmarkEnd w:id="1689"/>
    <w:bookmarkStart w:name="z1701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Алексеева,</w:t>
      </w:r>
    </w:p>
    <w:bookmarkEnd w:id="1690"/>
    <w:bookmarkStart w:name="z1702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97-187 (нечетная сторона), 130-232 (четная сторона) улицы Агадила Сухамбаева,</w:t>
      </w:r>
    </w:p>
    <w:bookmarkEnd w:id="1691"/>
    <w:bookmarkStart w:name="z1703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31-117 (нечетная сторона), 10-86 (четная сторона) 3-переулка Агадила Сухамбаева,</w:t>
      </w:r>
    </w:p>
    <w:bookmarkEnd w:id="1692"/>
    <w:bookmarkStart w:name="z1704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 переулка Агадила Сухамбаева,</w:t>
      </w:r>
    </w:p>
    <w:bookmarkEnd w:id="1693"/>
    <w:bookmarkStart w:name="z1705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167-191А, 217-273 (нечетная сторона), 148-276 (четная сторона) улицы Асанбая Аскарова,</w:t>
      </w:r>
    </w:p>
    <w:bookmarkEnd w:id="1694"/>
    <w:bookmarkStart w:name="z1706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140-152 (четная сторона) улицы Александра Пушкина,</w:t>
      </w:r>
    </w:p>
    <w:bookmarkEnd w:id="1695"/>
    <w:bookmarkStart w:name="z1707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7, 9, 14-22 (четная сторона) улицы Гамалея,</w:t>
      </w:r>
    </w:p>
    <w:bookmarkEnd w:id="1696"/>
    <w:bookmarkStart w:name="z1708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9, 11 улицы Бруно,</w:t>
      </w:r>
    </w:p>
    <w:bookmarkEnd w:id="1697"/>
    <w:bookmarkStart w:name="z1709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Яна Коперника,</w:t>
      </w:r>
    </w:p>
    <w:bookmarkEnd w:id="1698"/>
    <w:bookmarkStart w:name="z1710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1, 1А, 2, 3, 3А, 5, 9А, 13, 113 улицы Кольцевой,</w:t>
      </w:r>
    </w:p>
    <w:bookmarkEnd w:id="1699"/>
    <w:bookmarkStart w:name="z1711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1-11 (нечетная сторона), 2-20 (четная сторона) улицы Косы батыра,</w:t>
      </w:r>
    </w:p>
    <w:bookmarkEnd w:id="1700"/>
    <w:bookmarkStart w:name="z1712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1-39 (нечетная сторона), 2-60 (четная сторона) улицы Жусип Баласагуна,</w:t>
      </w:r>
    </w:p>
    <w:bookmarkEnd w:id="1701"/>
    <w:bookmarkStart w:name="z1713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Ивана Мичурина,</w:t>
      </w:r>
    </w:p>
    <w:bookmarkEnd w:id="1702"/>
    <w:bookmarkStart w:name="z1714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Ивана Мичурина,</w:t>
      </w:r>
    </w:p>
    <w:bookmarkEnd w:id="1703"/>
    <w:bookmarkStart w:name="z1715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Ивана Мичурина,</w:t>
      </w:r>
    </w:p>
    <w:bookmarkEnd w:id="1704"/>
    <w:bookmarkStart w:name="z1716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20-68 (четная стотрона) проспекта Жамбыла.</w:t>
      </w:r>
    </w:p>
    <w:bookmarkEnd w:id="1705"/>
    <w:bookmarkStart w:name="z1717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496</w:t>
      </w:r>
    </w:p>
    <w:bookmarkEnd w:id="1706"/>
    <w:bookmarkStart w:name="z1718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Кумшагал, улица Ордабасы 1Г, здание коммунального государственного учреждения "Средняя школа № 19 отдела образования города Тараз управления образования акимата Жамбылской области".</w:t>
      </w:r>
    </w:p>
    <w:bookmarkEnd w:id="1707"/>
    <w:bookmarkStart w:name="z1719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микрорайон Кумшагал:</w:t>
      </w:r>
    </w:p>
    <w:bookmarkEnd w:id="1708"/>
    <w:bookmarkStart w:name="z1720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Ордабасы,</w:t>
      </w:r>
    </w:p>
    <w:bookmarkEnd w:id="1709"/>
    <w:bookmarkStart w:name="z1721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Ордабасы,</w:t>
      </w:r>
    </w:p>
    <w:bookmarkEnd w:id="1710"/>
    <w:bookmarkStart w:name="z1722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Бурабай,</w:t>
      </w:r>
    </w:p>
    <w:bookmarkEnd w:id="1711"/>
    <w:bookmarkStart w:name="z1723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Ушконыр,</w:t>
      </w:r>
    </w:p>
    <w:bookmarkEnd w:id="1712"/>
    <w:bookmarkStart w:name="z1724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Байконыр,</w:t>
      </w:r>
    </w:p>
    <w:bookmarkEnd w:id="1713"/>
    <w:bookmarkStart w:name="z1725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Лето: дома улицы Онтустик,</w:t>
      </w:r>
    </w:p>
    <w:bookmarkEnd w:id="1714"/>
    <w:bookmarkStart w:name="z1726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Солтустик,</w:t>
      </w:r>
    </w:p>
    <w:bookmarkEnd w:id="1715"/>
    <w:bookmarkStart w:name="z1727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Думан,</w:t>
      </w:r>
    </w:p>
    <w:bookmarkEnd w:id="1716"/>
    <w:bookmarkStart w:name="z1728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Ынтымак,</w:t>
      </w:r>
    </w:p>
    <w:bookmarkEnd w:id="1717"/>
    <w:bookmarkStart w:name="z1729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Барак батыра,</w:t>
      </w:r>
    </w:p>
    <w:bookmarkEnd w:id="1718"/>
    <w:bookmarkStart w:name="z1730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Медик,</w:t>
      </w:r>
    </w:p>
    <w:bookmarkEnd w:id="1719"/>
    <w:bookmarkStart w:name="z1731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Нура,</w:t>
      </w:r>
    </w:p>
    <w:bookmarkEnd w:id="1720"/>
    <w:bookmarkStart w:name="z1732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Онеге,</w:t>
      </w:r>
    </w:p>
    <w:bookmarkEnd w:id="1721"/>
    <w:bookmarkStart w:name="z1733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Сырнай,</w:t>
      </w:r>
    </w:p>
    <w:bookmarkEnd w:id="1722"/>
    <w:bookmarkStart w:name="z1734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Куренбел,</w:t>
      </w:r>
    </w:p>
    <w:bookmarkEnd w:id="1723"/>
    <w:bookmarkStart w:name="z1735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Бесиктас,</w:t>
      </w:r>
    </w:p>
    <w:bookmarkEnd w:id="1724"/>
    <w:bookmarkStart w:name="z1736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Шалкыма,</w:t>
      </w:r>
    </w:p>
    <w:bookmarkEnd w:id="1725"/>
    <w:bookmarkStart w:name="z1737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Шиликти,</w:t>
      </w:r>
    </w:p>
    <w:bookmarkEnd w:id="1726"/>
    <w:bookmarkStart w:name="z1738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Талшын,</w:t>
      </w:r>
    </w:p>
    <w:bookmarkEnd w:id="1727"/>
    <w:bookmarkStart w:name="z1739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Айдын,</w:t>
      </w:r>
    </w:p>
    <w:bookmarkEnd w:id="1728"/>
    <w:bookmarkStart w:name="z1740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Акканат,</w:t>
      </w:r>
    </w:p>
    <w:bookmarkEnd w:id="1729"/>
    <w:bookmarkStart w:name="z1741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Карагай,</w:t>
      </w:r>
    </w:p>
    <w:bookmarkEnd w:id="1730"/>
    <w:bookmarkStart w:name="z1742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Кумбел,</w:t>
      </w:r>
    </w:p>
    <w:bookmarkEnd w:id="1731"/>
    <w:bookmarkStart w:name="z1743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Аккайын,</w:t>
      </w:r>
    </w:p>
    <w:bookmarkEnd w:id="1732"/>
    <w:bookmarkStart w:name="z1744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Музбел,</w:t>
      </w:r>
    </w:p>
    <w:bookmarkEnd w:id="1733"/>
    <w:bookmarkStart w:name="z1745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Коккол,</w:t>
      </w:r>
    </w:p>
    <w:bookmarkEnd w:id="1734"/>
    <w:bookmarkStart w:name="z1746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Куншуак,</w:t>
      </w:r>
    </w:p>
    <w:bookmarkEnd w:id="1735"/>
    <w:bookmarkStart w:name="z1747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Арнасай,</w:t>
      </w:r>
    </w:p>
    <w:bookmarkEnd w:id="1736"/>
    <w:bookmarkStart w:name="z1748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Акжайлау,</w:t>
      </w:r>
    </w:p>
    <w:bookmarkEnd w:id="1737"/>
    <w:bookmarkStart w:name="z1749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Конаева,</w:t>
      </w:r>
    </w:p>
    <w:bookmarkEnd w:id="1738"/>
    <w:bookmarkStart w:name="z1750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Аргымак,</w:t>
      </w:r>
    </w:p>
    <w:bookmarkEnd w:id="1739"/>
    <w:bookmarkStart w:name="z1751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Аргымак,</w:t>
      </w:r>
    </w:p>
    <w:bookmarkEnd w:id="1740"/>
    <w:bookmarkStart w:name="z1752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Аргымак,</w:t>
      </w:r>
    </w:p>
    <w:bookmarkEnd w:id="1741"/>
    <w:bookmarkStart w:name="z1753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Автотрест,</w:t>
      </w:r>
    </w:p>
    <w:bookmarkEnd w:id="1742"/>
    <w:bookmarkStart w:name="z1754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Жети казына,</w:t>
      </w:r>
    </w:p>
    <w:bookmarkEnd w:id="1743"/>
    <w:bookmarkStart w:name="z1755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Гаухартас,</w:t>
      </w:r>
    </w:p>
    <w:bookmarkEnd w:id="1744"/>
    <w:bookmarkStart w:name="z1756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Кумшагалской,</w:t>
      </w:r>
    </w:p>
    <w:bookmarkEnd w:id="1745"/>
    <w:bookmarkStart w:name="z1757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Сумбиле,</w:t>
      </w:r>
    </w:p>
    <w:bookmarkEnd w:id="1746"/>
    <w:bookmarkStart w:name="z1758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Монтажной,</w:t>
      </w:r>
    </w:p>
    <w:bookmarkEnd w:id="1747"/>
    <w:bookmarkStart w:name="z1759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Ерлик,</w:t>
      </w:r>
    </w:p>
    <w:bookmarkEnd w:id="1748"/>
    <w:bookmarkStart w:name="z1760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Просвещенец: дома улицы Северная,</w:t>
      </w:r>
    </w:p>
    <w:bookmarkEnd w:id="1749"/>
    <w:bookmarkStart w:name="z1761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Акотау,</w:t>
      </w:r>
    </w:p>
    <w:bookmarkEnd w:id="1750"/>
    <w:bookmarkStart w:name="z1762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Весна: дома улицы Акжупар,</w:t>
      </w:r>
    </w:p>
    <w:bookmarkEnd w:id="1751"/>
    <w:bookmarkStart w:name="z1763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Тумар,</w:t>
      </w:r>
    </w:p>
    <w:bookmarkEnd w:id="1752"/>
    <w:bookmarkStart w:name="z1764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Балдырган,</w:t>
      </w:r>
    </w:p>
    <w:bookmarkEnd w:id="1753"/>
    <w:bookmarkStart w:name="z1765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Талап,</w:t>
      </w:r>
    </w:p>
    <w:bookmarkEnd w:id="1754"/>
    <w:bookmarkStart w:name="z1766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Нурлы,</w:t>
      </w:r>
    </w:p>
    <w:bookmarkEnd w:id="1755"/>
    <w:bookmarkStart w:name="z1767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Жемисти,</w:t>
      </w:r>
    </w:p>
    <w:bookmarkEnd w:id="1756"/>
    <w:bookmarkStart w:name="z1768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Дархан,</w:t>
      </w:r>
    </w:p>
    <w:bookmarkEnd w:id="1757"/>
    <w:bookmarkStart w:name="z1769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Анар,</w:t>
      </w:r>
    </w:p>
    <w:bookmarkEnd w:id="1758"/>
    <w:bookmarkStart w:name="z1770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Алшалы,</w:t>
      </w:r>
    </w:p>
    <w:bookmarkEnd w:id="1759"/>
    <w:bookmarkStart w:name="z1771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Кербулак,</w:t>
      </w:r>
    </w:p>
    <w:bookmarkEnd w:id="1760"/>
    <w:bookmarkStart w:name="z1772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Шерстянник: дома улицы Муздыбулак,</w:t>
      </w:r>
    </w:p>
    <w:bookmarkEnd w:id="1761"/>
    <w:bookmarkStart w:name="z1773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Дауылпаз,</w:t>
      </w:r>
    </w:p>
    <w:bookmarkEnd w:id="1762"/>
    <w:bookmarkStart w:name="z1774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Мойылды,</w:t>
      </w:r>
    </w:p>
    <w:bookmarkEnd w:id="1763"/>
    <w:bookmarkStart w:name="z1775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Саркырама,</w:t>
      </w:r>
    </w:p>
    <w:bookmarkEnd w:id="1764"/>
    <w:bookmarkStart w:name="z1776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Казмонтажавтоматика: дома улицы Кокорай,</w:t>
      </w:r>
    </w:p>
    <w:bookmarkEnd w:id="1765"/>
    <w:bookmarkStart w:name="z1777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Талкурай,</w:t>
      </w:r>
    </w:p>
    <w:bookmarkEnd w:id="1766"/>
    <w:bookmarkStart w:name="z1778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Орис,</w:t>
      </w:r>
    </w:p>
    <w:bookmarkEnd w:id="1767"/>
    <w:bookmarkStart w:name="z1779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Шертер,</w:t>
      </w:r>
    </w:p>
    <w:bookmarkEnd w:id="1768"/>
    <w:bookmarkStart w:name="z1780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Бакшашы: дома улицы Агыбай батыра,</w:t>
      </w:r>
    </w:p>
    <w:bookmarkEnd w:id="1769"/>
    <w:bookmarkStart w:name="z1781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Нияз би,</w:t>
      </w:r>
    </w:p>
    <w:bookmarkEnd w:id="1770"/>
    <w:bookmarkStart w:name="z1782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Жанкожа батыра,</w:t>
      </w:r>
    </w:p>
    <w:bookmarkEnd w:id="1771"/>
    <w:bookmarkStart w:name="z1783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Водник 1: дома улицы Танкурай,</w:t>
      </w:r>
    </w:p>
    <w:bookmarkEnd w:id="1772"/>
    <w:bookmarkStart w:name="z1784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Когершин,</w:t>
      </w:r>
    </w:p>
    <w:bookmarkEnd w:id="1773"/>
    <w:bookmarkStart w:name="z1785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Алтыбакан,</w:t>
      </w:r>
    </w:p>
    <w:bookmarkEnd w:id="1774"/>
    <w:bookmarkStart w:name="z1786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Бозторгай,</w:t>
      </w:r>
    </w:p>
    <w:bookmarkEnd w:id="1775"/>
    <w:bookmarkStart w:name="z1787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Кулпынай,</w:t>
      </w:r>
    </w:p>
    <w:bookmarkEnd w:id="1776"/>
    <w:bookmarkStart w:name="z1788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Радуга: дома улицы Миялы,</w:t>
      </w:r>
    </w:p>
    <w:bookmarkEnd w:id="1777"/>
    <w:bookmarkStart w:name="z1789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Жидек,</w:t>
      </w:r>
    </w:p>
    <w:bookmarkEnd w:id="1778"/>
    <w:bookmarkStart w:name="z1790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Алдияр,</w:t>
      </w:r>
    </w:p>
    <w:bookmarkEnd w:id="1779"/>
    <w:bookmarkStart w:name="z1791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Жалаулы,</w:t>
      </w:r>
    </w:p>
    <w:bookmarkEnd w:id="1780"/>
    <w:bookmarkStart w:name="z1792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Водник 2: дома улицы Балауса,</w:t>
      </w:r>
    </w:p>
    <w:bookmarkEnd w:id="1781"/>
    <w:bookmarkStart w:name="z1793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Аксу,</w:t>
      </w:r>
    </w:p>
    <w:bookmarkEnd w:id="1782"/>
    <w:bookmarkStart w:name="z1794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Тасбулак,</w:t>
      </w:r>
    </w:p>
    <w:bookmarkEnd w:id="1783"/>
    <w:bookmarkStart w:name="z1795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Шыгыс,</w:t>
      </w:r>
    </w:p>
    <w:bookmarkEnd w:id="1784"/>
    <w:bookmarkStart w:name="z1796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Железнодорожник: дома улицы Корнекти,</w:t>
      </w:r>
    </w:p>
    <w:bookmarkEnd w:id="1785"/>
    <w:bookmarkStart w:name="z1797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Балбырауын,</w:t>
      </w:r>
    </w:p>
    <w:bookmarkEnd w:id="1786"/>
    <w:bookmarkStart w:name="z1798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Жауказын,</w:t>
      </w:r>
    </w:p>
    <w:bookmarkEnd w:id="1787"/>
    <w:bookmarkStart w:name="z1799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Авторемонтник: дома улицы Сапар,</w:t>
      </w:r>
    </w:p>
    <w:bookmarkEnd w:id="1788"/>
    <w:bookmarkStart w:name="z1800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Байшешек,</w:t>
      </w:r>
    </w:p>
    <w:bookmarkEnd w:id="1789"/>
    <w:bookmarkStart w:name="z1801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Арасан,</w:t>
      </w:r>
    </w:p>
    <w:bookmarkEnd w:id="1790"/>
    <w:bookmarkStart w:name="z1802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Аршалы,</w:t>
      </w:r>
    </w:p>
    <w:bookmarkEnd w:id="1791"/>
    <w:bookmarkStart w:name="z1803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жилого массива Казарма.</w:t>
      </w:r>
    </w:p>
    <w:bookmarkEnd w:id="1792"/>
    <w:bookmarkStart w:name="z1804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497</w:t>
      </w:r>
    </w:p>
    <w:bookmarkEnd w:id="1793"/>
    <w:bookmarkStart w:name="z1805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Сыпатай батыра 3, здание коммунального государственного учреждения "Средняя школа № 10 имени Сагадат Нурмаганбетова отдела образования города Тараз управления образования акимата Жамбылской области".</w:t>
      </w:r>
    </w:p>
    <w:bookmarkEnd w:id="1794"/>
    <w:bookmarkStart w:name="z1806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1, 2, 2А, 2Б, 2В, 2Г, 2К, 2/16, 4 улицы Сыпатай батыра,</w:t>
      </w:r>
    </w:p>
    <w:bookmarkEnd w:id="1795"/>
    <w:bookmarkStart w:name="z1807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1-11А (нечетная сторона), 2-12А (четная сторона) проспекта Толе би.</w:t>
      </w:r>
    </w:p>
    <w:bookmarkEnd w:id="1796"/>
    <w:bookmarkStart w:name="z1808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498</w:t>
      </w:r>
    </w:p>
    <w:bookmarkEnd w:id="1797"/>
    <w:bookmarkStart w:name="z1809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"Байтерек" 44, здание коммунального государственного учреждения "Школа-лицей № 3 отдела образования города Тараз управления образования акимата Жамбылской области".</w:t>
      </w:r>
    </w:p>
    <w:bookmarkEnd w:id="1798"/>
    <w:bookmarkStart w:name="z1810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27-28, 30-33, 36-37, 39, 41, 42, 44 микрорайона "Байтерек",</w:t>
      </w:r>
    </w:p>
    <w:bookmarkEnd w:id="1799"/>
    <w:bookmarkStart w:name="z1811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массив "Аэропорт": дома улицы Аэропорт,</w:t>
      </w:r>
    </w:p>
    <w:bookmarkEnd w:id="1800"/>
    <w:bookmarkStart w:name="z1812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Бериккара,</w:t>
      </w:r>
    </w:p>
    <w:bookmarkEnd w:id="1801"/>
    <w:bookmarkStart w:name="z1813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Талгата Бигельдинова,</w:t>
      </w:r>
    </w:p>
    <w:bookmarkEnd w:id="1802"/>
    <w:bookmarkStart w:name="z1814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Токтара Аубакирова,</w:t>
      </w:r>
    </w:p>
    <w:bookmarkEnd w:id="1803"/>
    <w:bookmarkStart w:name="z1815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Талгата Мусабаева,</w:t>
      </w:r>
    </w:p>
    <w:bookmarkEnd w:id="1804"/>
    <w:bookmarkStart w:name="z1816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Тулпар,</w:t>
      </w:r>
    </w:p>
    <w:bookmarkEnd w:id="1805"/>
    <w:bookmarkStart w:name="z1817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Томирис,</w:t>
      </w:r>
    </w:p>
    <w:bookmarkEnd w:id="1806"/>
    <w:bookmarkStart w:name="z1818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массив "Арай": дома улицы Розы Баглановой,</w:t>
      </w:r>
    </w:p>
    <w:bookmarkEnd w:id="1807"/>
    <w:bookmarkStart w:name="z1819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Ракымжана Кошкарбаева,</w:t>
      </w:r>
    </w:p>
    <w:bookmarkEnd w:id="1808"/>
    <w:bookmarkStart w:name="z1820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17-73 (нечетная сторона), 72-134 (четная сторона) Патшабека Тлеубаева.</w:t>
      </w:r>
    </w:p>
    <w:bookmarkEnd w:id="1809"/>
    <w:bookmarkStart w:name="z1821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499</w:t>
      </w:r>
    </w:p>
    <w:bookmarkEnd w:id="1810"/>
    <w:bookmarkStart w:name="z1822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Кадыргали Жалаири 31, здание коммунального государственного учреждения "Средняя школа № 32 отдела образования города Тараз управления образования акимата Жамбылской области".</w:t>
      </w:r>
    </w:p>
    <w:bookmarkEnd w:id="1811"/>
    <w:bookmarkStart w:name="z1823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Жакана Сабалакова,</w:t>
      </w:r>
    </w:p>
    <w:bookmarkEnd w:id="1812"/>
    <w:bookmarkStart w:name="z1824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Жакана Сабалакова,</w:t>
      </w:r>
    </w:p>
    <w:bookmarkEnd w:id="1813"/>
    <w:bookmarkStart w:name="z1825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98-272 (четная сторона) улицы Ыбырайыма Сулейменова,</w:t>
      </w:r>
    </w:p>
    <w:bookmarkEnd w:id="1814"/>
    <w:bookmarkStart w:name="z1826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трассы Тараз-Аса,</w:t>
      </w:r>
    </w:p>
    <w:bookmarkEnd w:id="1815"/>
    <w:bookmarkStart w:name="z1827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массив "Торткул": дома улицы Абдена Сатыбалдиева,</w:t>
      </w:r>
    </w:p>
    <w:bookmarkEnd w:id="1816"/>
    <w:bookmarkStart w:name="z1828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Жатая Жумадилова,</w:t>
      </w:r>
    </w:p>
    <w:bookmarkEnd w:id="1817"/>
    <w:bookmarkStart w:name="z1829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Прали Кадралиева,</w:t>
      </w:r>
    </w:p>
    <w:bookmarkEnd w:id="1818"/>
    <w:bookmarkStart w:name="z1830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Ахмадуллы Абдуллина,</w:t>
      </w:r>
    </w:p>
    <w:bookmarkEnd w:id="1819"/>
    <w:bookmarkStart w:name="z1831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Ахмадуллы Абдуллина,</w:t>
      </w:r>
    </w:p>
    <w:bookmarkEnd w:id="1820"/>
    <w:bookmarkStart w:name="z1832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Ахмадуллы Абдуллина,</w:t>
      </w:r>
    </w:p>
    <w:bookmarkEnd w:id="1821"/>
    <w:bookmarkStart w:name="z1833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Ахмадуллы Абдуллина,</w:t>
      </w:r>
    </w:p>
    <w:bookmarkEnd w:id="1822"/>
    <w:bookmarkStart w:name="z1834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500</w:t>
      </w:r>
    </w:p>
    <w:bookmarkEnd w:id="1823"/>
    <w:bookmarkStart w:name="z1835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"Аса" 8А, здание коммунального государственного учреждения "Средняя школа № 46 отдела образования города Тараз управления образования акимата Жамбылской области".</w:t>
      </w:r>
    </w:p>
    <w:bookmarkEnd w:id="1824"/>
    <w:bookmarkStart w:name="z1836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12, 13, 14, 15, 16, 16А, 43 микрорайона "Аса".</w:t>
      </w:r>
    </w:p>
    <w:bookmarkEnd w:id="1825"/>
    <w:bookmarkStart w:name="z1837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501</w:t>
      </w:r>
    </w:p>
    <w:bookmarkEnd w:id="1826"/>
    <w:bookmarkStart w:name="z1838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Шолдала, улица Кумшагалская 4, здание коммунального государственного учреждения "Средняя школа № 55 отдела образования города Тараз управления образования акимата Жамбылской области".</w:t>
      </w:r>
    </w:p>
    <w:bookmarkEnd w:id="1827"/>
    <w:bookmarkStart w:name="z1839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жилой массив Ветеран:</w:t>
      </w:r>
    </w:p>
    <w:bookmarkEnd w:id="1828"/>
    <w:bookmarkStart w:name="z1840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Дермене,</w:t>
      </w:r>
    </w:p>
    <w:bookmarkEnd w:id="1829"/>
    <w:bookmarkStart w:name="z1841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Дикан,</w:t>
      </w:r>
    </w:p>
    <w:bookmarkEnd w:id="1830"/>
    <w:bookmarkStart w:name="z1842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Долана,</w:t>
      </w:r>
    </w:p>
    <w:bookmarkEnd w:id="1831"/>
    <w:bookmarkStart w:name="z1843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Дулыга,</w:t>
      </w:r>
    </w:p>
    <w:bookmarkEnd w:id="1832"/>
    <w:bookmarkStart w:name="z1844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Аманжол,</w:t>
      </w:r>
    </w:p>
    <w:bookmarkEnd w:id="1833"/>
    <w:bookmarkStart w:name="z184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Жалгас,</w:t>
      </w:r>
    </w:p>
    <w:bookmarkEnd w:id="1834"/>
    <w:bookmarkStart w:name="z184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Жасампаз,</w:t>
      </w:r>
    </w:p>
    <w:bookmarkEnd w:id="1835"/>
    <w:bookmarkStart w:name="z184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Келешек,</w:t>
      </w:r>
    </w:p>
    <w:bookmarkEnd w:id="1836"/>
    <w:bookmarkStart w:name="z1848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Булдирген,</w:t>
      </w:r>
    </w:p>
    <w:bookmarkEnd w:id="1837"/>
    <w:bookmarkStart w:name="z1849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Кемел,</w:t>
      </w:r>
    </w:p>
    <w:bookmarkEnd w:id="1838"/>
    <w:bookmarkStart w:name="z1850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Кызгалдак,</w:t>
      </w:r>
    </w:p>
    <w:bookmarkEnd w:id="1839"/>
    <w:bookmarkStart w:name="z1851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Кемер,</w:t>
      </w:r>
    </w:p>
    <w:bookmarkEnd w:id="1840"/>
    <w:bookmarkStart w:name="z1852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1,</w:t>
      </w:r>
    </w:p>
    <w:bookmarkEnd w:id="1841"/>
    <w:bookmarkStart w:name="z1853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Финансист: дома улицы Ардак,</w:t>
      </w:r>
    </w:p>
    <w:bookmarkEnd w:id="1842"/>
    <w:bookmarkStart w:name="z1854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Локомотивщик: дома тупика Цветочного,</w:t>
      </w:r>
    </w:p>
    <w:bookmarkEnd w:id="1843"/>
    <w:bookmarkStart w:name="z1855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Арна,</w:t>
      </w:r>
    </w:p>
    <w:bookmarkEnd w:id="1844"/>
    <w:bookmarkStart w:name="z1856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Алга,</w:t>
      </w:r>
    </w:p>
    <w:bookmarkEnd w:id="1845"/>
    <w:bookmarkStart w:name="z1857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Саттилик,</w:t>
      </w:r>
    </w:p>
    <w:bookmarkEnd w:id="1846"/>
    <w:bookmarkStart w:name="z1858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Химстроителей: дома улицы Сункар,</w:t>
      </w:r>
    </w:p>
    <w:bookmarkEnd w:id="1847"/>
    <w:bookmarkStart w:name="z1859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Мирас,</w:t>
      </w:r>
    </w:p>
    <w:bookmarkEnd w:id="1848"/>
    <w:bookmarkStart w:name="z1860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Оркен,</w:t>
      </w:r>
    </w:p>
    <w:bookmarkEnd w:id="1849"/>
    <w:bookmarkStart w:name="z1861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Жамбылстрой: дома улицы Жанажол,</w:t>
      </w:r>
    </w:p>
    <w:bookmarkEnd w:id="1850"/>
    <w:bookmarkStart w:name="z1862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Акдидар,</w:t>
      </w:r>
    </w:p>
    <w:bookmarkEnd w:id="1851"/>
    <w:bookmarkStart w:name="z1863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Жайсан,</w:t>
      </w:r>
    </w:p>
    <w:bookmarkEnd w:id="1852"/>
    <w:bookmarkStart w:name="z1864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Кобыз,</w:t>
      </w:r>
    </w:p>
    <w:bookmarkEnd w:id="1853"/>
    <w:bookmarkStart w:name="z1865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Жазык,</w:t>
      </w:r>
    </w:p>
    <w:bookmarkEnd w:id="1854"/>
    <w:bookmarkStart w:name="z1866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Мурагер,</w:t>
      </w:r>
    </w:p>
    <w:bookmarkEnd w:id="1855"/>
    <w:bookmarkStart w:name="z1867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Калакай,</w:t>
      </w:r>
    </w:p>
    <w:bookmarkEnd w:id="1856"/>
    <w:bookmarkStart w:name="z1868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Жузимдик,</w:t>
      </w:r>
    </w:p>
    <w:bookmarkEnd w:id="1857"/>
    <w:bookmarkStart w:name="z1869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Акку,</w:t>
      </w:r>
    </w:p>
    <w:bookmarkEnd w:id="1858"/>
    <w:bookmarkStart w:name="z1870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Жангакты,</w:t>
      </w:r>
    </w:p>
    <w:bookmarkEnd w:id="1859"/>
    <w:bookmarkStart w:name="z1871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Мухит,</w:t>
      </w:r>
    </w:p>
    <w:bookmarkEnd w:id="1860"/>
    <w:bookmarkStart w:name="z1872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Белжайлау,</w:t>
      </w:r>
    </w:p>
    <w:bookmarkEnd w:id="1861"/>
    <w:bookmarkStart w:name="z1873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Жанаталап,</w:t>
      </w:r>
    </w:p>
    <w:bookmarkEnd w:id="1862"/>
    <w:bookmarkStart w:name="z1874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Жетиген,</w:t>
      </w:r>
    </w:p>
    <w:bookmarkEnd w:id="1863"/>
    <w:bookmarkStart w:name="z1875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Жумбактас,</w:t>
      </w:r>
    </w:p>
    <w:bookmarkEnd w:id="1864"/>
    <w:bookmarkStart w:name="z1876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ГРЭС: дома улицы Азат,</w:t>
      </w:r>
    </w:p>
    <w:bookmarkEnd w:id="1865"/>
    <w:bookmarkStart w:name="z1877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Актасты,</w:t>
      </w:r>
    </w:p>
    <w:bookmarkEnd w:id="1866"/>
    <w:bookmarkStart w:name="z1878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Акселеу,</w:t>
      </w:r>
    </w:p>
    <w:bookmarkEnd w:id="1867"/>
    <w:bookmarkStart w:name="z1879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Аскартау,</w:t>
      </w:r>
    </w:p>
    <w:bookmarkEnd w:id="1868"/>
    <w:bookmarkStart w:name="z1880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Аккемер,</w:t>
      </w:r>
    </w:p>
    <w:bookmarkEnd w:id="1869"/>
    <w:bookmarkStart w:name="z1881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Акжелкен,</w:t>
      </w:r>
    </w:p>
    <w:bookmarkEnd w:id="1870"/>
    <w:bookmarkStart w:name="z1882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Акбидай,</w:t>
      </w:r>
    </w:p>
    <w:bookmarkEnd w:id="1871"/>
    <w:bookmarkStart w:name="z1883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Айдарлы,</w:t>
      </w:r>
    </w:p>
    <w:bookmarkEnd w:id="1872"/>
    <w:bookmarkStart w:name="z1884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Агадыр,</w:t>
      </w:r>
    </w:p>
    <w:bookmarkEnd w:id="1873"/>
    <w:bookmarkStart w:name="z1885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Алтын дала,</w:t>
      </w:r>
    </w:p>
    <w:bookmarkEnd w:id="1874"/>
    <w:bookmarkStart w:name="z1886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Жасоркен,</w:t>
      </w:r>
    </w:p>
    <w:bookmarkEnd w:id="1875"/>
    <w:bookmarkStart w:name="z1887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Кеменгер,</w:t>
      </w:r>
    </w:p>
    <w:bookmarkEnd w:id="1876"/>
    <w:bookmarkStart w:name="z1888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Кокпар,</w:t>
      </w:r>
    </w:p>
    <w:bookmarkEnd w:id="1877"/>
    <w:bookmarkStart w:name="z1889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Кожевник: дома улицы Инжир,</w:t>
      </w:r>
    </w:p>
    <w:bookmarkEnd w:id="1878"/>
    <w:bookmarkStart w:name="z1890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Булакты,</w:t>
      </w:r>
    </w:p>
    <w:bookmarkEnd w:id="1879"/>
    <w:bookmarkStart w:name="z1891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Айвового,</w:t>
      </w:r>
    </w:p>
    <w:bookmarkEnd w:id="1880"/>
    <w:bookmarkStart w:name="z1892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Айвового,</w:t>
      </w:r>
    </w:p>
    <w:bookmarkEnd w:id="1881"/>
    <w:bookmarkStart w:name="z1893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Асар,</w:t>
      </w:r>
    </w:p>
    <w:bookmarkEnd w:id="1882"/>
    <w:bookmarkStart w:name="z1894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Веселого Клина,</w:t>
      </w:r>
    </w:p>
    <w:bookmarkEnd w:id="1883"/>
    <w:bookmarkStart w:name="z1895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Монтажник: дома улицы Вишневой.</w:t>
      </w:r>
    </w:p>
    <w:bookmarkEnd w:id="1884"/>
    <w:bookmarkStart w:name="z1896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502</w:t>
      </w:r>
    </w:p>
    <w:bookmarkEnd w:id="1885"/>
    <w:bookmarkStart w:name="z1897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2- проезд Газиза Лукманова 2, здание коммунального государственного учреждения "Средняя школа № 26 отдела образования города Тараз управления образования акимата Жамбылской области".</w:t>
      </w:r>
    </w:p>
    <w:bookmarkEnd w:id="1886"/>
    <w:bookmarkStart w:name="z1898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улицы Яблочной,</w:t>
      </w:r>
    </w:p>
    <w:bookmarkEnd w:id="1887"/>
    <w:bookmarkStart w:name="z1899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Яблочного,</w:t>
      </w:r>
    </w:p>
    <w:bookmarkEnd w:id="1888"/>
    <w:bookmarkStart w:name="z1900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Яблочного,</w:t>
      </w:r>
    </w:p>
    <w:bookmarkEnd w:id="1889"/>
    <w:bookmarkStart w:name="z1901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Яблочного,</w:t>
      </w:r>
    </w:p>
    <w:bookmarkEnd w:id="1890"/>
    <w:bookmarkStart w:name="z1902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Яблочного,</w:t>
      </w:r>
    </w:p>
    <w:bookmarkEnd w:id="1891"/>
    <w:bookmarkStart w:name="z1903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Ыбырая Малдарбекова,</w:t>
      </w:r>
    </w:p>
    <w:bookmarkEnd w:id="1892"/>
    <w:bookmarkStart w:name="z1904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Ыбырая Малдарбекова,</w:t>
      </w:r>
    </w:p>
    <w:bookmarkEnd w:id="1893"/>
    <w:bookmarkStart w:name="z1905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Ыбырая Малдарбекова,</w:t>
      </w:r>
    </w:p>
    <w:bookmarkEnd w:id="1894"/>
    <w:bookmarkStart w:name="z1906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проезда Ыбырая Малдарбекова,</w:t>
      </w:r>
    </w:p>
    <w:bookmarkEnd w:id="1895"/>
    <w:bookmarkStart w:name="z1907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тупика Ыбырая Малдарбекова,</w:t>
      </w:r>
    </w:p>
    <w:bookmarkEnd w:id="1896"/>
    <w:bookmarkStart w:name="z1908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2-Ыбырая Малдарбекова,</w:t>
      </w:r>
    </w:p>
    <w:bookmarkEnd w:id="1897"/>
    <w:bookmarkStart w:name="z1909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3-Ыбырая Малдарбекова,</w:t>
      </w:r>
    </w:p>
    <w:bookmarkEnd w:id="1898"/>
    <w:bookmarkStart w:name="z1910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Азилхана Нуршайыкова,</w:t>
      </w:r>
    </w:p>
    <w:bookmarkEnd w:id="1899"/>
    <w:bookmarkStart w:name="z1911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Азилхана Нуршайыкова,</w:t>
      </w:r>
    </w:p>
    <w:bookmarkEnd w:id="1900"/>
    <w:bookmarkStart w:name="z1912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Азилхана Нуршайыкова,</w:t>
      </w:r>
    </w:p>
    <w:bookmarkEnd w:id="1901"/>
    <w:bookmarkStart w:name="z1913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Азилхана Нуршайыкова,</w:t>
      </w:r>
    </w:p>
    <w:bookmarkEnd w:id="1902"/>
    <w:bookmarkStart w:name="z1914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Азилхана Нуршайыкова,</w:t>
      </w:r>
    </w:p>
    <w:bookmarkEnd w:id="1903"/>
    <w:bookmarkStart w:name="z1915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Центральной,</w:t>
      </w:r>
    </w:p>
    <w:bookmarkEnd w:id="1904"/>
    <w:bookmarkStart w:name="z1916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Центрального,</w:t>
      </w:r>
    </w:p>
    <w:bookmarkEnd w:id="1905"/>
    <w:bookmarkStart w:name="z1917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Центрального.</w:t>
      </w:r>
    </w:p>
    <w:bookmarkEnd w:id="1906"/>
    <w:bookmarkStart w:name="z1918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503</w:t>
      </w:r>
    </w:p>
    <w:bookmarkEnd w:id="1907"/>
    <w:bookmarkStart w:name="z1919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Байзака Пирманова 138, здание коммунального государственного учреждения "Средняя школа № 29 имени Ю.Гагарина отдела образования города Тараз управления образования акимата Жамбылской области".</w:t>
      </w:r>
    </w:p>
    <w:bookmarkEnd w:id="1908"/>
    <w:bookmarkStart w:name="z1920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1-89 (нечетная сторона), 2-140 (четная сторона) улицы Арыстан баба,</w:t>
      </w:r>
    </w:p>
    <w:bookmarkEnd w:id="1909"/>
    <w:bookmarkStart w:name="z1921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Арыстан баба,</w:t>
      </w:r>
    </w:p>
    <w:bookmarkEnd w:id="1910"/>
    <w:bookmarkStart w:name="z1922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Владимира Комарова,</w:t>
      </w:r>
    </w:p>
    <w:bookmarkEnd w:id="1911"/>
    <w:bookmarkStart w:name="z1923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Космонавтов,</w:t>
      </w:r>
    </w:p>
    <w:bookmarkEnd w:id="1912"/>
    <w:bookmarkStart w:name="z1924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Игоря Курчатова,</w:t>
      </w:r>
    </w:p>
    <w:bookmarkEnd w:id="1913"/>
    <w:bookmarkStart w:name="z1925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Софьи Ковалевской,</w:t>
      </w:r>
    </w:p>
    <w:bookmarkEnd w:id="1914"/>
    <w:bookmarkStart w:name="z1926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Абдильди Тажибаева,</w:t>
      </w:r>
    </w:p>
    <w:bookmarkEnd w:id="1915"/>
    <w:bookmarkStart w:name="z1927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Абдильди Тажибаева,</w:t>
      </w:r>
    </w:p>
    <w:bookmarkEnd w:id="1916"/>
    <w:bookmarkStart w:name="z1928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Абдильди Тажибаева,</w:t>
      </w:r>
    </w:p>
    <w:bookmarkEnd w:id="1917"/>
    <w:bookmarkStart w:name="z1929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2-69 улицы Ахмета Байтурсынова,</w:t>
      </w:r>
    </w:p>
    <w:bookmarkEnd w:id="1918"/>
    <w:bookmarkStart w:name="z1930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53-71 (нечетная сторона) улицы Сергея Ишина,</w:t>
      </w:r>
    </w:p>
    <w:bookmarkEnd w:id="1919"/>
    <w:bookmarkStart w:name="z1931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49-83 (нечетная сторона), 56-86 (четная сторона) улицы Локомотивная,</w:t>
      </w:r>
    </w:p>
    <w:bookmarkEnd w:id="1920"/>
    <w:bookmarkStart w:name="z1932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Локомотивного,</w:t>
      </w:r>
    </w:p>
    <w:bookmarkEnd w:id="1921"/>
    <w:bookmarkStart w:name="z1933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Аванесова,</w:t>
      </w:r>
    </w:p>
    <w:bookmarkEnd w:id="1922"/>
    <w:bookmarkStart w:name="z1934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переулка Аванесова,</w:t>
      </w:r>
    </w:p>
    <w:bookmarkEnd w:id="1923"/>
    <w:bookmarkStart w:name="z1935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Лобачевского,</w:t>
      </w:r>
    </w:p>
    <w:bookmarkEnd w:id="1924"/>
    <w:bookmarkStart w:name="z1936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61-167 (нечетная сторона), 82-122 (четная сторона) улицы Газиза Лукманова,</w:t>
      </w:r>
    </w:p>
    <w:bookmarkEnd w:id="1925"/>
    <w:bookmarkStart w:name="z1937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Николая Галунчики,</w:t>
      </w:r>
    </w:p>
    <w:bookmarkEnd w:id="1926"/>
    <w:bookmarkStart w:name="z1938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Габита Мусирепова,</w:t>
      </w:r>
    </w:p>
    <w:bookmarkEnd w:id="1927"/>
    <w:bookmarkStart w:name="z1939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Володарского,</w:t>
      </w:r>
    </w:p>
    <w:bookmarkEnd w:id="1928"/>
    <w:bookmarkStart w:name="z1940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Петровского,</w:t>
      </w:r>
    </w:p>
    <w:bookmarkEnd w:id="1929"/>
    <w:bookmarkStart w:name="z1941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Актамберди жырау.</w:t>
      </w:r>
    </w:p>
    <w:bookmarkEnd w:id="1930"/>
    <w:bookmarkStart w:name="z1942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504</w:t>
      </w:r>
    </w:p>
    <w:bookmarkEnd w:id="1931"/>
    <w:bookmarkStart w:name="z1943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улица Тонкуруш 14, здание коммунального государственного учреждения "Средняя школа № 31 отдела образования города Тараз управления образования акимата Жамбылской области".</w:t>
      </w:r>
    </w:p>
    <w:bookmarkEnd w:id="1932"/>
    <w:bookmarkStart w:name="z1944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 5А проспекта Жамбыла,</w:t>
      </w:r>
    </w:p>
    <w:bookmarkEnd w:id="1933"/>
    <w:bookmarkStart w:name="z1945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5, 6, 7, 8, 9, 10, 11, 12, 13, 14, 15, 17А улицы Тонкуруш,</w:t>
      </w:r>
    </w:p>
    <w:bookmarkEnd w:id="1934"/>
    <w:bookmarkStart w:name="z1946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1-переулка Сенкибай батыра,</w:t>
      </w:r>
    </w:p>
    <w:bookmarkEnd w:id="1935"/>
    <w:bookmarkStart w:name="z1947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2-переулка Сенкибай батыра,</w:t>
      </w:r>
    </w:p>
    <w:bookmarkEnd w:id="1936"/>
    <w:bookmarkStart w:name="z1948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Сенкибай батыра,</w:t>
      </w:r>
    </w:p>
    <w:bookmarkEnd w:id="1937"/>
    <w:bookmarkStart w:name="z1949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1-7 (нечетная сторона), 2-6 (четная сторона) улицы Колбасшы Койгельды,</w:t>
      </w:r>
    </w:p>
    <w:bookmarkEnd w:id="1938"/>
    <w:bookmarkStart w:name="z1950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14-42 (четная сторона) проспекта Абая,</w:t>
      </w:r>
    </w:p>
    <w:bookmarkEnd w:id="1939"/>
    <w:bookmarkStart w:name="z1951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3-переулка проспекта Абая,</w:t>
      </w:r>
    </w:p>
    <w:bookmarkEnd w:id="1940"/>
    <w:bookmarkStart w:name="z1952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177А-201 (нечетная сторона), 64-156 (четная сторона) улицы Капал батыра,</w:t>
      </w:r>
    </w:p>
    <w:bookmarkEnd w:id="1941"/>
    <w:bookmarkStart w:name="z1953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4-переулка Капал батыра,</w:t>
      </w:r>
    </w:p>
    <w:bookmarkEnd w:id="1942"/>
    <w:bookmarkStart w:name="z1954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5-переулка Капал батыра,</w:t>
      </w:r>
    </w:p>
    <w:bookmarkEnd w:id="1943"/>
    <w:bookmarkStart w:name="z1955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1-33 (нечетная сторона), 2-16 (четная сторона) 6-переулка Капал батыра.</w:t>
      </w:r>
    </w:p>
    <w:bookmarkEnd w:id="1944"/>
    <w:bookmarkStart w:name="z1956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505</w:t>
      </w:r>
    </w:p>
    <w:bookmarkEnd w:id="1945"/>
    <w:bookmarkStart w:name="z1957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"Ұлы Дала" 22А, здание коммунального государственного учреждения "Средняя школа № 64 отдела образования города Тараз управления образования акимата Жамбылской области".</w:t>
      </w:r>
    </w:p>
    <w:bookmarkEnd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1-29 микрорайона "Ұлы Дала".</w:t>
      </w:r>
    </w:p>
    <w:bookmarkStart w:name="z1959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506</w:t>
      </w:r>
    </w:p>
    <w:bookmarkEnd w:id="1947"/>
    <w:bookmarkStart w:name="z1960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массив "Арай", улица Байдибек баба 100А, здание коммунального государственного учреждения "Средняя школа № 63 отдела образования города Тараз управления образования акимата Жамбылской области".</w:t>
      </w:r>
    </w:p>
    <w:bookmarkEnd w:id="1948"/>
    <w:bookmarkStart w:name="z1961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массив "Арай":</w:t>
      </w:r>
    </w:p>
    <w:bookmarkEnd w:id="1949"/>
    <w:bookmarkStart w:name="z1962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1-269, 345-445, 744 улицы Домалак Ана,</w:t>
      </w:r>
    </w:p>
    <w:bookmarkEnd w:id="1950"/>
    <w:bookmarkStart w:name="z1963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Байдибек баба,</w:t>
      </w:r>
    </w:p>
    <w:bookmarkEnd w:id="1951"/>
    <w:bookmarkStart w:name="z1964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Касыма Кайсенова,</w:t>
      </w:r>
    </w:p>
    <w:bookmarkEnd w:id="1952"/>
    <w:bookmarkStart w:name="z1965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Шары Жиенкуловой,</w:t>
      </w:r>
    </w:p>
    <w:bookmarkEnd w:id="1953"/>
    <w:bookmarkStart w:name="z1966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Марау Ана,</w:t>
      </w:r>
    </w:p>
    <w:bookmarkEnd w:id="1954"/>
    <w:bookmarkStart w:name="z1967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Хиуаза Доспановой.</w:t>
      </w:r>
    </w:p>
    <w:bookmarkEnd w:id="1955"/>
    <w:bookmarkStart w:name="z1968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508</w:t>
      </w:r>
    </w:p>
    <w:bookmarkEnd w:id="1956"/>
    <w:bookmarkStart w:name="z1969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массив "Арай", улица Байдибек баба 100А, здание коммунального государственного учреждения "Средняя школа № 63 отдела образования города Тараз управления образования акимата Жамбылской области".</w:t>
      </w:r>
    </w:p>
    <w:bookmarkEnd w:id="1957"/>
    <w:bookmarkStart w:name="z1970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массив "Арай":</w:t>
      </w:r>
    </w:p>
    <w:bookmarkEnd w:id="1958"/>
    <w:bookmarkStart w:name="z1971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Тайбурыл,</w:t>
      </w:r>
    </w:p>
    <w:bookmarkEnd w:id="1959"/>
    <w:bookmarkStart w:name="z1972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Майлыкожа,</w:t>
      </w:r>
    </w:p>
    <w:bookmarkEnd w:id="1960"/>
    <w:bookmarkStart w:name="z1973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1-99 (нечетная сторона), 2-124 (четная сторона) улицы Шота Руставели,</w:t>
      </w:r>
    </w:p>
    <w:bookmarkEnd w:id="1961"/>
    <w:bookmarkStart w:name="z1974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1-95 (нечетная сторона), 2-100 (четная сторона) улицы Мукана Атабаева,</w:t>
      </w:r>
    </w:p>
    <w:bookmarkEnd w:id="1962"/>
    <w:bookmarkStart w:name="z1975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1-109 (нечетная сторона), 2-118 (четная сторона) улицы Дуйсена Баянова,</w:t>
      </w:r>
    </w:p>
    <w:bookmarkEnd w:id="1963"/>
    <w:bookmarkStart w:name="z1976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1-15 (нечетная сторона), 2-70 (четная сторона) улицы Патшабека Тлеубаева.</w:t>
      </w:r>
    </w:p>
    <w:bookmarkEnd w:id="1964"/>
    <w:bookmarkStart w:name="z1977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509</w:t>
      </w:r>
    </w:p>
    <w:bookmarkEnd w:id="1965"/>
    <w:bookmarkStart w:name="z1978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"Каратау" 35, здание коммунального государственного учреждения "Средняя школа № 38 отдела образования города Тараз управления образования акимата Жамбылской области".</w:t>
      </w:r>
    </w:p>
    <w:bookmarkEnd w:id="1966"/>
    <w:bookmarkStart w:name="z1979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13-24, 44 микрорайона "Каратау".</w:t>
      </w:r>
    </w:p>
    <w:bookmarkEnd w:id="1967"/>
    <w:bookmarkStart w:name="z1980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510</w:t>
      </w:r>
    </w:p>
    <w:bookmarkEnd w:id="1968"/>
    <w:bookmarkStart w:name="z1981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 избирательного участка: город Тараз, микрорайон "Ұлы Дала" 22А, здание коммунального государственного учреждения "Средняя школа № 64 отдела образования города Тараз управления образования акимата Жамбылской области".</w:t>
      </w:r>
    </w:p>
    <w:bookmarkEnd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30-35/3, 37-52, 54, 56-75, 78-80, 82-89 микрорайона "Ұлы Дала".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"Ұлы Дала" 78, здание коммунального государственного учреждения "Средняя школа № 66 отдела образования города Тараз управления образования акимата Жамбылской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90-114, 116, 118, 120, 122-128, 130-140, 142-146 микрорайона "Ұлы Дала",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Естай,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Шернияз Жарылгасулы,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Мурат Монкеулы,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Кумана Тастанбекова,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Кыз Жибек,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Кудайбергена Султанбаева,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Аширбек Сыгай,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Батырхана Шукенова,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Кейки батыра,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Жамилы Шашкиной,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Бикена Римовой,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Жусипбека Елебекова,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Султанахмета Кожыкова,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Хадишы Бокеевой,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Бактыгерея Кулманова,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Ахмета Биримжанова,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Шаймерден Косшыгулулы,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Жакыпа Акбаева,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Жумагали Тлеулина,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Алимхана Ермекова,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Телжан Шонанулы.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Тараз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2023 года № 16</w:t>
            </w:r>
          </w:p>
        </w:tc>
      </w:tr>
    </w:tbl>
    <w:bookmarkStart w:name="z2010" w:id="1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города Тараз</w:t>
      </w:r>
    </w:p>
    <w:bookmarkEnd w:id="1970"/>
    <w:bookmarkStart w:name="z2011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акима города Тараз от 2 сентября 2020 года № 10 "Об образовании избирательных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4722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971"/>
    <w:bookmarkStart w:name="z2012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акима города Тараз от 23 октября 2020 года № 14 "О внесении изменений и дополнений в решение акима города Тараз от 2 сентября 2020 года № 10 "Об образовании избирательных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4772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972"/>
    <w:bookmarkStart w:name="z2013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акима города Тараз от 23 сентября 2022 года № 11 "О внесении изменений и дополнений в решение акима города Тараз от 2 сентября 2020 года № 10 "Об образовании избирательных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29775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973"/>
    <w:bookmarkStart w:name="z2014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акима города Тараз от 5 июля 2023 года № 6 "О внесении изменений и дополнений в решение акима города Тараз от 2 сентября 2020 года № 10 "Об образовании избирательных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5064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9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