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02950" w14:textId="fc02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Таразского городского маслихата от 23 декабря 2020 года №66-8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16 января 2023 года № 22-2. Зарегистрировано Департаментом юстиции Жамбылской области 23 января 2023 года № 4980-08. Утратило силу решением Таразского городского маслихата Жамбылской области от 15 сентября 2023 года № 7-6</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Таразского городского маслихата Жамбылской области от 15.09.2023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6" w:id="0"/>
    <w:p>
      <w:pPr>
        <w:spacing w:after="0"/>
        <w:ind w:left="0"/>
        <w:jc w:val="both"/>
      </w:pPr>
      <w:r>
        <w:rPr>
          <w:rFonts w:ascii="Times New Roman"/>
          <w:b w:val="false"/>
          <w:i w:val="false"/>
          <w:color w:val="000000"/>
          <w:sz w:val="28"/>
        </w:rPr>
        <w:t>
      Таразский городской маслихат РЕШИЛ:</w:t>
      </w:r>
    </w:p>
    <w:bookmarkEnd w:id="0"/>
    <w:bookmarkStart w:name="z8" w:id="1"/>
    <w:p>
      <w:pPr>
        <w:spacing w:after="0"/>
        <w:ind w:left="0"/>
        <w:jc w:val="both"/>
      </w:pPr>
      <w:r>
        <w:rPr>
          <w:rFonts w:ascii="Times New Roman"/>
          <w:b w:val="false"/>
          <w:i w:val="false"/>
          <w:color w:val="000000"/>
          <w:sz w:val="28"/>
        </w:rPr>
        <w:t xml:space="preserve">
      1. Внести в решение Таразского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от 23 декабря 2020 года № 66-8 (зарегистрировано в Реестре государственной регистрации нормативных правовых актов за </w:t>
      </w:r>
      <w:r>
        <w:rPr>
          <w:rFonts w:ascii="Times New Roman"/>
          <w:b w:val="false"/>
          <w:i w:val="false"/>
          <w:color w:val="000000"/>
          <w:sz w:val="28"/>
        </w:rPr>
        <w:t>№4852</w:t>
      </w:r>
      <w:r>
        <w:rPr>
          <w:rFonts w:ascii="Times New Roman"/>
          <w:b w:val="false"/>
          <w:i w:val="false"/>
          <w:color w:val="000000"/>
          <w:sz w:val="28"/>
        </w:rPr>
        <w:t>) следующие изменения:</w:t>
      </w:r>
    </w:p>
    <w:bookmarkEnd w:id="1"/>
    <w:bookmarkStart w:name="z9"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городу Тараз,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1" w:id="3"/>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предоставляется следующим категориям граждан:</w:t>
      </w:r>
    </w:p>
    <w:bookmarkEnd w:id="3"/>
    <w:bookmarkStart w:name="z12" w:id="4"/>
    <w:p>
      <w:pPr>
        <w:spacing w:after="0"/>
        <w:ind w:left="0"/>
        <w:jc w:val="both"/>
      </w:pPr>
      <w:r>
        <w:rPr>
          <w:rFonts w:ascii="Times New Roman"/>
          <w:b w:val="false"/>
          <w:i w:val="false"/>
          <w:color w:val="000000"/>
          <w:sz w:val="28"/>
        </w:rPr>
        <w:t>
      ко Дню Победы - 9 мая:</w:t>
      </w:r>
    </w:p>
    <w:bookmarkEnd w:id="4"/>
    <w:bookmarkStart w:name="z13" w:id="5"/>
    <w:p>
      <w:pPr>
        <w:spacing w:after="0"/>
        <w:ind w:left="0"/>
        <w:jc w:val="both"/>
      </w:pPr>
      <w:r>
        <w:rPr>
          <w:rFonts w:ascii="Times New Roman"/>
          <w:b w:val="false"/>
          <w:i w:val="false"/>
          <w:color w:val="000000"/>
          <w:sz w:val="28"/>
        </w:rPr>
        <w:t>
      ветеранам Великой Отечественной войны - в размере 1 000 000 (один миллион) тенге;</w:t>
      </w:r>
    </w:p>
    <w:bookmarkEnd w:id="5"/>
    <w:bookmarkStart w:name="z14" w:id="6"/>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армии-в размере 100 000 (сто тысяч) тенге;</w:t>
      </w:r>
    </w:p>
    <w:bookmarkEnd w:id="6"/>
    <w:bookmarkStart w:name="z15" w:id="7"/>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армии-в размере 100 000 (сто тысяч) тенге;</w:t>
      </w:r>
    </w:p>
    <w:bookmarkEnd w:id="7"/>
    <w:bookmarkStart w:name="z16" w:id="8"/>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8"/>
    <w:bookmarkStart w:name="z17" w:id="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формирований-в размере 100 000 (сто тысяч) тенге;</w:t>
      </w:r>
    </w:p>
    <w:bookmarkEnd w:id="9"/>
    <w:bookmarkStart w:name="z18" w:id="1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10"/>
    <w:bookmarkStart w:name="z19" w:id="11"/>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11"/>
    <w:bookmarkStart w:name="z20" w:id="12"/>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размере 100 000 (сто тысяч) тенге;</w:t>
      </w:r>
    </w:p>
    <w:bookmarkEnd w:id="12"/>
    <w:bookmarkStart w:name="z21" w:id="1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13"/>
    <w:bookmarkStart w:name="z22" w:id="1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150 000 (сто пятьдесят тысяч) тенге;</w:t>
      </w:r>
    </w:p>
    <w:bookmarkEnd w:id="14"/>
    <w:bookmarkStart w:name="z23" w:id="15"/>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150 000 (сто пятьдесят тысяч) тенге;</w:t>
      </w:r>
    </w:p>
    <w:bookmarkEnd w:id="15"/>
    <w:bookmarkStart w:name="z24" w:id="1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50000 (пятьдесят тысяч) тенге;</w:t>
      </w:r>
    </w:p>
    <w:bookmarkEnd w:id="16"/>
    <w:bookmarkStart w:name="z25" w:id="17"/>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50000 (пятьдесят тысяч) тенге;</w:t>
      </w:r>
    </w:p>
    <w:bookmarkEnd w:id="17"/>
    <w:bookmarkStart w:name="z26" w:id="18"/>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50000 (пятьдесят тысяч) тенге;</w:t>
      </w:r>
    </w:p>
    <w:bookmarkEnd w:id="18"/>
    <w:bookmarkStart w:name="z27" w:id="19"/>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брак-в размере 60000 (шестьдесят тысяч) тенге;</w:t>
      </w:r>
    </w:p>
    <w:bookmarkEnd w:id="19"/>
    <w:bookmarkStart w:name="z28" w:id="20"/>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50000 (пятьдесят тысяч) тенге;</w:t>
      </w:r>
    </w:p>
    <w:bookmarkEnd w:id="20"/>
    <w:bookmarkStart w:name="z29" w:id="21"/>
    <w:p>
      <w:pPr>
        <w:spacing w:after="0"/>
        <w:ind w:left="0"/>
        <w:jc w:val="both"/>
      </w:pPr>
      <w:r>
        <w:rPr>
          <w:rFonts w:ascii="Times New Roman"/>
          <w:b w:val="false"/>
          <w:i w:val="false"/>
          <w:color w:val="000000"/>
          <w:sz w:val="28"/>
        </w:rPr>
        <w:t>
      ко Дню вывода ограниченного контингента войск из Демократической Республики Афганистан-15 февраля:</w:t>
      </w:r>
    </w:p>
    <w:bookmarkEnd w:id="21"/>
    <w:bookmarkStart w:name="z30" w:id="22"/>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Афганистан в период ведения боевых действий, военнослужащим автомобильных батальонов, направлявшиеся в Афганистан для доставки грузов в эту страну в период ведения боевых действий, военнослужащим летного состава, совершавшие вылеты на боевые задания в Афганистан с территории бывшего Союза ССР - в размере 150 000 (сто пятьдесят тысяч) тенге;</w:t>
      </w:r>
    </w:p>
    <w:bookmarkEnd w:id="22"/>
    <w:bookmarkStart w:name="z31" w:id="23"/>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150 000 (сто пятьдесят тысяч) тенге;</w:t>
      </w:r>
    </w:p>
    <w:bookmarkEnd w:id="23"/>
    <w:bookmarkStart w:name="z32" w:id="24"/>
    <w:p>
      <w:pPr>
        <w:spacing w:after="0"/>
        <w:ind w:left="0"/>
        <w:jc w:val="both"/>
      </w:pPr>
      <w:r>
        <w:rPr>
          <w:rFonts w:ascii="Times New Roman"/>
          <w:b w:val="false"/>
          <w:i w:val="false"/>
          <w:color w:val="000000"/>
          <w:sz w:val="28"/>
        </w:rPr>
        <w:t xml:space="preserve">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50000 (пятьдесят тысяч) тенге; </w:t>
      </w:r>
    </w:p>
    <w:bookmarkEnd w:id="24"/>
    <w:bookmarkStart w:name="z33" w:id="25"/>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150 000 (сто пятьдесят тысяч) тенге;</w:t>
      </w:r>
    </w:p>
    <w:bookmarkEnd w:id="25"/>
    <w:bookmarkStart w:name="z34" w:id="26"/>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150 000 (сто пятьдесят тысяч) тенге;</w:t>
      </w:r>
    </w:p>
    <w:bookmarkEnd w:id="26"/>
    <w:bookmarkStart w:name="z35" w:id="2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150 000 (сто пятьдесят тысяч) тенге;</w:t>
      </w:r>
    </w:p>
    <w:bookmarkEnd w:id="27"/>
    <w:bookmarkStart w:name="z36" w:id="28"/>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50000 (пятьдесят тысяч) тенге;</w:t>
      </w:r>
    </w:p>
    <w:bookmarkEnd w:id="28"/>
    <w:bookmarkStart w:name="z37" w:id="29"/>
    <w:p>
      <w:pPr>
        <w:spacing w:after="0"/>
        <w:ind w:left="0"/>
        <w:jc w:val="both"/>
      </w:pPr>
      <w:r>
        <w:rPr>
          <w:rFonts w:ascii="Times New Roman"/>
          <w:b w:val="false"/>
          <w:i w:val="false"/>
          <w:color w:val="000000"/>
          <w:sz w:val="28"/>
        </w:rPr>
        <w:t>
      ко Дню закрытия Семипалатинского испытательного ядерного полигона-29 августа:</w:t>
      </w:r>
    </w:p>
    <w:bookmarkEnd w:id="29"/>
    <w:bookmarkStart w:name="z38" w:id="30"/>
    <w:p>
      <w:pPr>
        <w:spacing w:after="0"/>
        <w:ind w:left="0"/>
        <w:jc w:val="both"/>
      </w:pPr>
      <w:r>
        <w:rPr>
          <w:rFonts w:ascii="Times New Roman"/>
          <w:b w:val="false"/>
          <w:i w:val="false"/>
          <w:color w:val="000000"/>
          <w:sz w:val="28"/>
        </w:rPr>
        <w:t>
      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в размере 150 000 (сто пятьдесят тысяч) тенге.</w:t>
      </w:r>
    </w:p>
    <w:bookmarkEnd w:id="30"/>
    <w:bookmarkStart w:name="z39" w:id="31"/>
    <w:p>
      <w:pPr>
        <w:spacing w:after="0"/>
        <w:ind w:left="0"/>
        <w:jc w:val="both"/>
      </w:pPr>
      <w:r>
        <w:rPr>
          <w:rFonts w:ascii="Times New Roman"/>
          <w:b w:val="false"/>
          <w:i w:val="false"/>
          <w:color w:val="000000"/>
          <w:sz w:val="28"/>
        </w:rPr>
        <w:t>
      ко Дню Независимости - 16 декабря:</w:t>
      </w:r>
    </w:p>
    <w:bookmarkEnd w:id="31"/>
    <w:bookmarkStart w:name="z40" w:id="32"/>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100 000 (сто тысяч) тенге;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 </w:t>
      </w:r>
    </w:p>
    <w:bookmarkStart w:name="z42" w:id="33"/>
    <w:p>
      <w:pPr>
        <w:spacing w:after="0"/>
        <w:ind w:left="0"/>
        <w:jc w:val="both"/>
      </w:pPr>
      <w:r>
        <w:rPr>
          <w:rFonts w:ascii="Times New Roman"/>
          <w:b w:val="false"/>
          <w:i w:val="false"/>
          <w:color w:val="000000"/>
          <w:sz w:val="28"/>
        </w:rPr>
        <w:t xml:space="preserve">
      "8. Единовременная социальная помощь оказывается по обращениям следующим категориям лиц: </w:t>
      </w:r>
    </w:p>
    <w:bookmarkEnd w:id="33"/>
    <w:bookmarkStart w:name="z43" w:id="34"/>
    <w:p>
      <w:pPr>
        <w:spacing w:after="0"/>
        <w:ind w:left="0"/>
        <w:jc w:val="both"/>
      </w:pPr>
      <w:r>
        <w:rPr>
          <w:rFonts w:ascii="Times New Roman"/>
          <w:b w:val="false"/>
          <w:i w:val="false"/>
          <w:color w:val="000000"/>
          <w:sz w:val="28"/>
        </w:rPr>
        <w:t>
      ветеранам Великой Отечественной войны, ветеранам, приравненным по льготам к ветеранам Великой Отечественной войны, ветеранам боевых действий на территории других государств и ветеранам труда, возмещение затрат на санаторно-курортное лечение в пределах Республики Казахстан в размере стоимости путевки, но не более 40 месячных расчетных показателей, без оплаты расходов на проезд;</w:t>
      </w:r>
    </w:p>
    <w:bookmarkEnd w:id="34"/>
    <w:bookmarkStart w:name="z44" w:id="35"/>
    <w:p>
      <w:pPr>
        <w:spacing w:after="0"/>
        <w:ind w:left="0"/>
        <w:jc w:val="both"/>
      </w:pPr>
      <w:r>
        <w:rPr>
          <w:rFonts w:ascii="Times New Roman"/>
          <w:b w:val="false"/>
          <w:i w:val="false"/>
          <w:color w:val="000000"/>
          <w:sz w:val="28"/>
        </w:rPr>
        <w:t>
      пенсионерам по возрасту на возмещение расходов на санаторно-курортное лечение со среднедушевым доходом в размере не превышающего однократного прожиточного минимума, при предоставлении документов, подтверждающих расходы на санаторно-курортное лечение, в размере двадцати месячных расчетных показателей без оплаты расходов на проезд, но не более фактических затрат заявителя;</w:t>
      </w:r>
    </w:p>
    <w:bookmarkEnd w:id="35"/>
    <w:bookmarkStart w:name="z45" w:id="36"/>
    <w:p>
      <w:pPr>
        <w:spacing w:after="0"/>
        <w:ind w:left="0"/>
        <w:jc w:val="both"/>
      </w:pPr>
      <w:r>
        <w:rPr>
          <w:rFonts w:ascii="Times New Roman"/>
          <w:b w:val="false"/>
          <w:i w:val="false"/>
          <w:color w:val="000000"/>
          <w:sz w:val="28"/>
        </w:rPr>
        <w:t>
      гражданам, освобожденным из мест лишения свободы, признанным находящимися в трудной жизненной ситуации, состоящим на учете службы пробации, в размере одного прожиточного минимума при условии, что в течение трех месяцев со дня освобождения квартальный доход не превышает трехкратного прожиточного минимума, предшествующего кварталу;</w:t>
      </w:r>
    </w:p>
    <w:bookmarkEnd w:id="36"/>
    <w:bookmarkStart w:name="z46" w:id="37"/>
    <w:p>
      <w:pPr>
        <w:spacing w:after="0"/>
        <w:ind w:left="0"/>
        <w:jc w:val="both"/>
      </w:pPr>
      <w:r>
        <w:rPr>
          <w:rFonts w:ascii="Times New Roman"/>
          <w:b w:val="false"/>
          <w:i w:val="false"/>
          <w:color w:val="000000"/>
          <w:sz w:val="28"/>
        </w:rPr>
        <w:t>
      гражданину (семье), в случае причинении ущерба гражданину (семье) либо его имуществу в следствие стихийного бедствия или пожара в размере не более двести месячных расчетных показателей на основании заключения специальной комиссии. Срок обращения при причинении вреда гражданину (семье) либо его имуществу вследствие стихийного бедствия или пожара в течение шести месяцев с момента наступления данной ситуации.".</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48" w:id="38"/>
    <w:p>
      <w:pPr>
        <w:spacing w:after="0"/>
        <w:ind w:left="0"/>
        <w:jc w:val="both"/>
      </w:pPr>
      <w:r>
        <w:rPr>
          <w:rFonts w:ascii="Times New Roman"/>
          <w:b w:val="false"/>
          <w:i w:val="false"/>
          <w:color w:val="000000"/>
          <w:sz w:val="28"/>
        </w:rPr>
        <w:t>
      "10. Ежемесячная социальная помощь предоставляется:</w:t>
      </w:r>
    </w:p>
    <w:bookmarkEnd w:id="38"/>
    <w:bookmarkStart w:name="z49" w:id="39"/>
    <w:p>
      <w:pPr>
        <w:spacing w:after="0"/>
        <w:ind w:left="0"/>
        <w:jc w:val="both"/>
      </w:pPr>
      <w:r>
        <w:rPr>
          <w:rFonts w:ascii="Times New Roman"/>
          <w:b w:val="false"/>
          <w:i w:val="false"/>
          <w:color w:val="000000"/>
          <w:sz w:val="28"/>
        </w:rPr>
        <w:t xml:space="preserve">
      лицам, больным с заболеванием туберкулез, в период амбулаторного лечения, со среднедушевым доходом в размере не превышающего пятикратного прожиточного минимума ежемесячно в размере одного прожиточного минимума. </w:t>
      </w:r>
    </w:p>
    <w:bookmarkEnd w:id="39"/>
    <w:bookmarkStart w:name="z50" w:id="40"/>
    <w:p>
      <w:pPr>
        <w:spacing w:after="0"/>
        <w:ind w:left="0"/>
        <w:jc w:val="both"/>
      </w:pPr>
      <w:r>
        <w:rPr>
          <w:rFonts w:ascii="Times New Roman"/>
          <w:b w:val="false"/>
          <w:i w:val="false"/>
          <w:color w:val="000000"/>
          <w:sz w:val="28"/>
        </w:rPr>
        <w:t>
      несовершеннолетним больным детям, вызванным вирусом иммунодефицита человека (ВИЧ) со среднедушевым доходом в размере не превышающего пятикратного прожиточного минимума ежемесячно в размере двукратного прожиточного минимума, утвержденным законом о республиканском бюджете на соответствующий финансовый год, предоставляется, с месяца обращения, при предоставлении справки от организации здравоохранения.</w:t>
      </w:r>
    </w:p>
    <w:bookmarkEnd w:id="40"/>
    <w:bookmarkStart w:name="z51" w:id="41"/>
    <w:p>
      <w:pPr>
        <w:spacing w:after="0"/>
        <w:ind w:left="0"/>
        <w:jc w:val="both"/>
      </w:pPr>
      <w:r>
        <w:rPr>
          <w:rFonts w:ascii="Times New Roman"/>
          <w:b w:val="false"/>
          <w:i w:val="false"/>
          <w:color w:val="000000"/>
          <w:sz w:val="28"/>
        </w:rPr>
        <w:t>
      уязвимым слоям населения, имеющим детей воспитывающихся и обучающихся в дошкольных организациях, со среднедушевым доходом не превышающего двукратного прожиточного минимума (кроме семей получателей государственной адресной социальной помощи), ежемесячно в размере одного месячного расчетного показателя (назначается на текущий квартал с месяца обращения) на следующие категории:</w:t>
      </w:r>
    </w:p>
    <w:bookmarkEnd w:id="41"/>
    <w:bookmarkStart w:name="z52" w:id="42"/>
    <w:p>
      <w:pPr>
        <w:spacing w:after="0"/>
        <w:ind w:left="0"/>
        <w:jc w:val="both"/>
      </w:pPr>
      <w:r>
        <w:rPr>
          <w:rFonts w:ascii="Times New Roman"/>
          <w:b w:val="false"/>
          <w:i w:val="false"/>
          <w:color w:val="000000"/>
          <w:sz w:val="28"/>
        </w:rPr>
        <w:t>
      семьям, имеющим или воспитывающим детей с инвалидностью;</w:t>
      </w:r>
    </w:p>
    <w:bookmarkEnd w:id="42"/>
    <w:bookmarkStart w:name="z53" w:id="43"/>
    <w:p>
      <w:pPr>
        <w:spacing w:after="0"/>
        <w:ind w:left="0"/>
        <w:jc w:val="both"/>
      </w:pPr>
      <w:r>
        <w:rPr>
          <w:rFonts w:ascii="Times New Roman"/>
          <w:b w:val="false"/>
          <w:i w:val="false"/>
          <w:color w:val="000000"/>
          <w:sz w:val="28"/>
        </w:rPr>
        <w:t>
      лицам, страдающим тяжелыми формами некоторых хронических заболеваний, перечисленных в списке заболеваний, утверждаемом уполномоченным органом в области здравоохранения;</w:t>
      </w:r>
    </w:p>
    <w:bookmarkEnd w:id="43"/>
    <w:bookmarkStart w:name="z54" w:id="44"/>
    <w:p>
      <w:pPr>
        <w:spacing w:after="0"/>
        <w:ind w:left="0"/>
        <w:jc w:val="both"/>
      </w:pPr>
      <w:r>
        <w:rPr>
          <w:rFonts w:ascii="Times New Roman"/>
          <w:b w:val="false"/>
          <w:i w:val="false"/>
          <w:color w:val="000000"/>
          <w:sz w:val="28"/>
        </w:rPr>
        <w:t>
      детям-сиротам и детям, оставшиеся без попечения родителей;</w:t>
      </w:r>
    </w:p>
    <w:bookmarkEnd w:id="44"/>
    <w:bookmarkStart w:name="z55" w:id="45"/>
    <w:p>
      <w:pPr>
        <w:spacing w:after="0"/>
        <w:ind w:left="0"/>
        <w:jc w:val="both"/>
      </w:pPr>
      <w:r>
        <w:rPr>
          <w:rFonts w:ascii="Times New Roman"/>
          <w:b w:val="false"/>
          <w:i w:val="false"/>
          <w:color w:val="000000"/>
          <w:sz w:val="28"/>
        </w:rPr>
        <w:t>
      кандасам;</w:t>
      </w:r>
    </w:p>
    <w:bookmarkEnd w:id="45"/>
    <w:bookmarkStart w:name="z56" w:id="46"/>
    <w:p>
      <w:pPr>
        <w:spacing w:after="0"/>
        <w:ind w:left="0"/>
        <w:jc w:val="both"/>
      </w:pPr>
      <w:r>
        <w:rPr>
          <w:rFonts w:ascii="Times New Roman"/>
          <w:b w:val="false"/>
          <w:i w:val="false"/>
          <w:color w:val="000000"/>
          <w:sz w:val="28"/>
        </w:rPr>
        <w:t>
      лицам, лишившимся жилища в результате экологических бедствий, чрезвычайных ситуаций природного и техногенного характера;</w:t>
      </w:r>
    </w:p>
    <w:bookmarkEnd w:id="46"/>
    <w:bookmarkStart w:name="z57" w:id="47"/>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 героиня", а также награжденным орденами "Материнская слава" I и II степени, многодетным семьям;</w:t>
      </w:r>
    </w:p>
    <w:bookmarkEnd w:id="47"/>
    <w:bookmarkStart w:name="z58" w:id="48"/>
    <w:p>
      <w:pPr>
        <w:spacing w:after="0"/>
        <w:ind w:left="0"/>
        <w:jc w:val="both"/>
      </w:pPr>
      <w:r>
        <w:rPr>
          <w:rFonts w:ascii="Times New Roman"/>
          <w:b w:val="false"/>
          <w:i w:val="false"/>
          <w:color w:val="000000"/>
          <w:sz w:val="28"/>
        </w:rPr>
        <w:t>
      неполным семьям.".</w:t>
      </w:r>
    </w:p>
    <w:bookmarkEnd w:id="48"/>
    <w:bookmarkStart w:name="z59" w:id="49"/>
    <w:p>
      <w:pPr>
        <w:spacing w:after="0"/>
        <w:ind w:left="0"/>
        <w:jc w:val="both"/>
      </w:pPr>
      <w:r>
        <w:rPr>
          <w:rFonts w:ascii="Times New Roman"/>
          <w:b w:val="false"/>
          <w:i w:val="false"/>
          <w:color w:val="000000"/>
          <w:sz w:val="28"/>
        </w:rPr>
        <w:t>
      При исчислении совокупного дохода лица (семьи) от предпринимательской деятельности, а также доходы самозанятых лиц учитываются не ниже размера двадцати пятикратного месячного расчетного показателя".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bookmarkStart w:name="z61" w:id="50"/>
    <w:p>
      <w:pPr>
        <w:spacing w:after="0"/>
        <w:ind w:left="0"/>
        <w:jc w:val="both"/>
      </w:pPr>
      <w:r>
        <w:rPr>
          <w:rFonts w:ascii="Times New Roman"/>
          <w:b w:val="false"/>
          <w:i w:val="false"/>
          <w:color w:val="000000"/>
          <w:sz w:val="28"/>
        </w:rPr>
        <w:t>
      "11. Социальная помощь в размере 1 (одного) месячного расчетного показателя предоставляется нуждающимся для компенсации расходов по оплате проезда на маршрутах городского пассажирского транспорта ежемесячно:</w:t>
      </w:r>
    </w:p>
    <w:bookmarkEnd w:id="50"/>
    <w:bookmarkStart w:name="z62" w:id="51"/>
    <w:p>
      <w:pPr>
        <w:spacing w:after="0"/>
        <w:ind w:left="0"/>
        <w:jc w:val="both"/>
      </w:pPr>
      <w:r>
        <w:rPr>
          <w:rFonts w:ascii="Times New Roman"/>
          <w:b w:val="false"/>
          <w:i w:val="false"/>
          <w:color w:val="000000"/>
          <w:sz w:val="28"/>
        </w:rPr>
        <w:t>
      ветеранам Великой Отечественной войны со среднедушевым доходом не превышающего десятикратного прожиточного минимума, сложившегося по Жамбылской области в квартале, предшествующего квартала обращения;</w:t>
      </w:r>
    </w:p>
    <w:bookmarkEnd w:id="51"/>
    <w:bookmarkStart w:name="z63" w:id="52"/>
    <w:p>
      <w:pPr>
        <w:spacing w:after="0"/>
        <w:ind w:left="0"/>
        <w:jc w:val="both"/>
      </w:pPr>
      <w:r>
        <w:rPr>
          <w:rFonts w:ascii="Times New Roman"/>
          <w:b w:val="false"/>
          <w:i w:val="false"/>
          <w:color w:val="000000"/>
          <w:sz w:val="28"/>
        </w:rPr>
        <w:t>
      ветеранам боевых действий на территории других государств;</w:t>
      </w:r>
    </w:p>
    <w:bookmarkEnd w:id="52"/>
    <w:bookmarkStart w:name="z64" w:id="53"/>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53"/>
    <w:bookmarkStart w:name="z65" w:id="54"/>
    <w:p>
      <w:pPr>
        <w:spacing w:after="0"/>
        <w:ind w:left="0"/>
        <w:jc w:val="both"/>
      </w:pPr>
      <w:r>
        <w:rPr>
          <w:rFonts w:ascii="Times New Roman"/>
          <w:b w:val="false"/>
          <w:i w:val="false"/>
          <w:color w:val="000000"/>
          <w:sz w:val="28"/>
        </w:rPr>
        <w:t>
      многодетным матерям, в том числе: награжденным подвесками "Алтын алқа", "Күмісалқа" или получившим ранее звание "Мать героиня", а также награжденным орденами "Материнская слава" I и II степени, лицам с инвалидностью первой группы, слабовидящим лицам с инвалидностью второй группы, детям-сиротам и детям, оставшимся без попечения родителей, детям с инвалидностью и воспитывающимся и (или) обучающимся в интернатных организациях, детям, находящимся в центрах временной изоляции, адаптации и реабилитации несовершеннолетних в период получения образования со среднедушевым доходом не превышающего трехкратного прожиточного минимума, установленного по Жамбылской области за квартал, предшествующий кварталу обращения.";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67" w:id="55"/>
    <w:p>
      <w:pPr>
        <w:spacing w:after="0"/>
        <w:ind w:left="0"/>
        <w:jc w:val="both"/>
      </w:pPr>
      <w:r>
        <w:rPr>
          <w:rFonts w:ascii="Times New Roman"/>
          <w:b w:val="false"/>
          <w:i w:val="false"/>
          <w:color w:val="000000"/>
          <w:sz w:val="28"/>
        </w:rPr>
        <w:t>
      "12. Социальная помощь оказывается ветеранам Великой Отечественной войны, на оплату расходов за природный газ и услуги связи (абонентская плата) со среднедушевым доходом в размере не превышающего десятикратного прожиточного минимума, в размере 1 (одного) месячного расчетного показателя ежемесячно.".</w:t>
      </w:r>
    </w:p>
    <w:bookmarkEnd w:id="55"/>
    <w:bookmarkStart w:name="z68" w:id="5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официального опубликования.</w:t>
      </w:r>
    </w:p>
    <w:bookmarkEnd w:id="5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