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c625" w14:textId="daec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Байзакского районного маслихата от 16 марта 2018 года №26-5 "Об утверждении методики оценки деятельности административных государственных служащих корпуса "Б" государственного учреждения "аппарат Байзакского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28 апреля 2023 года № 2-4. Зарегистрировано Департаментом юстиции Жамбылской области 4 мая 2023 года № 5015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Байзакского районного маслихата от 16 марта 2018 года № 26-5 "Об утверждении методики оценки деятельности административных государственных служащих корпуса "Б" государственного учреждения "аппарат Байзакского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3770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