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d6df" w14:textId="169d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Байзакского района Жамбылской области от 15 ноября 2023 года № 3. Зарегистрировано Департаментом юстиции Жамбылской области от 22 ноября 2023 года № 5119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Байзакского района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Байзакского района по согласованию с Байзакской районной избирательной комиссией согласно приложению.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нижеследующие решения акима Байзакского района.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акима Байзакского района Жамбылской области от 11 декабря 2018 года № 5 "Об образовании избирательных участков"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4023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20 декабря 2018 года).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акима Байзакского района Жамбылской области от 22 августа 2023 года № 1 "О внесении изменений в решение акима Байзакского района от 11 декабря 2018 года №5 "Об образовании избирательных участков"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31 августа 2023 года).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Организационно-инспекторскому подразделению аппарата акима Байзакского района в установленном законодательством порядке обеспечить: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органах юстиции;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Байзакского района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 вытекающих из настоящего решения.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Байзакского района.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Байзакского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Байзакская районная территориальная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2023 года № 3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Байзакского района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№113. 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Сарыкемер, улица Н.Мамыраимова №2, областная специализированная детско-юношеская спортивная школа №8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Сарыкемер.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А.Суханбаева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157, 159, 161, 163, 165, 167, 169, 171, 173, 175, 177, 179, 181, 183, 185, 187, 189, 191, 193, 195, 197, 199, 201, 203, 205, 207, 209, 211, 213, 215, 217, 219, 221, 223, 225, 227, 229, 231, 233/1, 233/2, 233/3, 233/4, 235/1, 235/2, 237/1, 239/1, 239/2, 239/3, 239/4, 241, 243/1, 243/2, 245/а, 245/2, 247/1, 247/2.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144, 144/а, 144/б, 146, 148, 150, 152, 154, 156, 158, 160, 164, 166, 168, 170, 172, 174, 176, 178, 180, 182, 184, 186, 190, 192, 194, 196, 198, 200, 202, 204, 206, 206/А, 208/1, 208/2, 210/1, 210/2, 212/1, 212/2, 214/1, 214/2, 216/1, 216/2, 218/1, 218/2, 220/1, 220/2, 220/3, 220/4, 220/5, 220/6, 220/7, 220/8, 222/1, 222/2, 222/3, 222/4, 222/5, 222/6, 222/7, 222/8, 224.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Косы батыра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133, 135, 137, 139, 141, 143, 145, 147, 149, 151, 153, 155, 157, 159, 161, 163, 165, 167, 169, 171, 173, 175, 177, 179, 181, 183, 185, 187, 189, 191, 193, 195, 197, 199, 201, 203, 205/1, 205/2, 207/1, 207/2, 209/1, 209/2, 211/1, 211/2, 213/1, 213/2, 215/1, 215/2, 217/1, 217/2, 219/1, 219/2, 221/1, 223.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116, 118, 120, 122а, 124, 126, 128, 130, 132, 134, 136, 138, 140, 142, 144, 146, 148, 150, 152, 154, 156, 158, 160, 162, 164, 166, 168, 170, 172, 174, 176, 178, 180, 182, 184, 186, 188/1, 188/3, 190/1, 190/2, 190/3, 192/1, 192/2, 192/3, 194/1, 194/2, 194/3, 196/1, 196/2, 196/3, 196/4, 198, 200, 202, 204, 206/1, 206/2.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К.Орынкулова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1/2, 3/1, 3/2, 5, 7, 9, 9а/1, 9/6, 9а/10, 11а/4, 11/3, 11/1, 11/2, 13/1, 13/2, 15, 17/1, 17/2, 19/1, 19/2, 21/1, 21/2, 23/1, 23/2, 25/1, 25/2, 27/1, 27/2, 27/3, 27/4, 29/1, 29/2, 31, 33/1, 33/2, 33/3, 33/4, 33/5, 33/6, 35, 39/1, 39/2, 39/3, 39/4, 41/1, 41/2, 43, 45, 47, 49, 51, 53, 55, 57, 59/1, 59/2, 61/1, 61/2, 63/1, 63/2, 65, 67, 69, 71/1, 71/2, 73/1, 73/2, 75/1, 75/2, 75/3, 75/4, 77, 79, 81, 83, 85, 87. 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4/2, 6, 8/1, 8/2, 10/1, 10/2, 12/1, 14/1, 14/2, 14/3, 16/1, 16/2, 18/1, 18/2, 20/1, 20/2, 22/1, 22/2.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З.Абдикаримова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45, 47.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Сарыкемер 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1, 3, 5, 7, 9, 11, 13, 15, 19, 21, 23, 25, 27, 29, 31, 33, 35, 37, 39, 41, 41/а. 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30, 32, 34, 36, 38, 40, 42, 44, 46, 50, 52, 54.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1/3, 1/4, 1/5, 1/6, 1/7, 1/8, 1/9, 1/10, 1/11, 1/12, 3/1, 3/2, 3/3, 3/4, 3/5, 3/6, 3/7, 3/8, 3/10, 3/11, 3/12, 5/1, 5/2, 5/3, 5/4, 5/5, 5/6, 5/7, 5/8, 5/9, 5/10, 5/11, 5/12, 5/13, 5/14, 5/16, 7/а, 7/в, 7/1, 7/2, 7/3, 7/4, 7/7, 7/8, 7/9, 7/10, 7/11, 7/12, 7/13, 7/14, 7/15, 7/16.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К.Сатпаева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1/д, 3, 5, 7, 7/1, 7, 7/б, 7/в, 7/д, 7/р, 8/д, 9, 9/а, 9/б, 11, 13, 13/а, 13/б, 13/в, 13/д, 13/л, 13/н, 13/п, 15/а, 17, 17/б, 17/г, 18/а, 19, 19/б, 19/в, 21, 23, 25, 27, 29, 31, 33, 35, 37, 39, 41, 43, 45, 47, 49, 51, 53, 57.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16/г, 16/д, 20, 26, 34, 36, 38, 40, 42, 44, 46, 48, 50, 52, 54, 56, 58, 60.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№114.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с.Туймекент, ул. Д.Конаева №78, дом культуры.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селаТуймекент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Жасулан 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3, 3/а, 5/а, 7, 9, 11, 13, 15, 15/2, 17, 19, 21, 23, 25, 25/а, 27, 31/а, 33.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4, 6, 8, 10, 12, 14, 16, 18, 28, 30.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Ш.Есботаулы 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1, 3, 5, 7, 9, 11, 15, 17, 19, 21, 23, 25, 27, 29, 31, 35, 39, 41, 43, 45, 47, 49, 51, 53, 55, 57, 59, 61, 65, 65/а, 67, 69, 69/а, 69/б, 71, 71/а, 73, 75, 77, 79, 81, 83, 85, 87, 91, 93, 95, 97, 99, 101, 103, 105, 107, 109. 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4, 6, 6/а, 8, 10, 12, 12/а, 14, 16, 18, 20, 24, 26, 28, 30, 32, 34, 36, 38, 40, 42/а, 42, 44, 48, 50, 52, 54, 56, 58, 60, 62, 64, 66, 68, 70, 72, 74, 80, 82, 86, 88, 90, 92, 94, 96, 98, 100, 102, 104, 106, 108, 108/а, 110, 112, 114, 116, 118, 118/а, 120, 122, 124, 126, 128, 130, 132, 134, 136, 138, 140, 140/а, 142, 144, 146, 148.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Ш.Есботаулы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1/3, 1/4, 1/б, 3/1, 3/2, 3/3, 3/а, 5, 5/а, 7, 11, 9, 11/а, 13, 13/а.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8/а, 10, 12, 12/а, 12/б.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А.Дукенбайкызы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7, 7/а, 11, 11/а, 13, 13/а, 15, 15/а, 15/б, 17, 17/а, 17 б, 19, 21, 23, 31, 33, 35, 37, 39, 41, 43, 47, 57, 63, 65, 67, 69, 69/а, 71, 71/б, 73/а, 73, 75, 75/а, 79, 81, 83, 85, 87, 91, 97, 101, 103, 105, 107, 109/а, 109/б, 109/в, 111, 117.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2/3, 2/4, 4, 8, 16, 20, 22, 24, 24/б, 24/в, 24/г, 28, 28/а, 28/б, 28/в, 34а/1, 34а/2, 34/а/3, 34а/4, 34а/5, 34а/6, 34а/7, 34а/8, 34а/9, 34а/10, 34а/11, 34а/12, 34а/13, 34а/14, 34а/15, 34а/16, 36, 38, 40, 42, 44, 46, 48, 50, 52, 54, 56, 58, 60, 62, 64, 66, 68, 70, 74, 76, 78, 80, 82, 84, 86, 88, 94, 96, 98, 100, 100/а, 112, 114, 118, 120.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А.Дукенбайкызы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3/а, 3/б, 7.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4, 6.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Переулок А.Дукенбайкызы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5, 9, 11, 13, 15, 17, 25.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6, 18/а, 24, 28, 30.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А.Нахмановича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1, 1/а, 3, 5, 7, 9, 11, 13, 15, 15/а, 17, 19, 21, 25, 27, 29, 33, 35, 37/а, 39, 39/а, 41, 43, 45, 47, 47/а, 51/а, 53, 55, 59, 57, 61, 63, 63/а, 65, 65/а, 69, 71, 73, 75, 77, 79, 81, 83/1, 83/2, 85, 87, 89, 91, 93. 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4, 6, 8, 10, 10/а, 12, 12/а, 14, 16, 18, 20, 22, 24, 24/а, 26, 28, 28/а, 32, 34, 34/а, 36, 38, 40, 42, 42/а, 46/1, 46/2, 48, 50, 52, 52/1, 52/2, 54, 56, 58, 60.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А.Нахмановича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1/а, 1/1, 1/2, 3/1, 3/2, 5, 7, 11, 13, 15, 17, 19, 21, 23.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4, 6, 8, 10, 12, 14, 16, 18, 20, 24. 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Д.Конаева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9, 11, 11/а, 13, 13/а, 15, 17, 19, 21, 23, 25, 27, 29, 31, 33, 35, 37, 39, 41, 43, 45, 47, 49, 51, 53, 55, 57, 59, 61, 63, 73, 75, 77, 79, 81, 83, 83/а, 85, 89, 91/1, 91/2, 93.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16, 18, 20, 22, 24, 28, 30, 32, 34, 36, 38, 40, 44, 46, 48, 48/а, 50, 54, 56, 58, 60, 60/а, 62/а, 62, 64, 64/а, 66, 68, 70, 74/1, 74/2, 74/3, 74/4, 74/5, 74/6, 74/7, 74/8, 78, 80/а, 82/а, 84, 86, 88, 90, 92, 94, 96, 98, 100, 102, 104, 106, 110, 112, 114, 114/а.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Д.Конаева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3, 7, 9.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2/б, 4, 6, 6/а, 8.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115.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с.Акжар, ул. С.Сейфуллина №35 Б, средняя школа С.Сейфуллина.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Акжар.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№116.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Мадимар, улица Т.Наржанова №3, сельский клуб.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Мадимар.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№117.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Кенес, улица Е.Темиртаева №21, средняя школа №3.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Кенес.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№118.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Тегистик, улица Карабогет №4, сельский клуб.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Тегистик.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119.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Шахан, Учетный квартал 012, средняя школа имени М.Ауезова.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Сарыбарак, село Шахан.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№120.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Костобе, улица Аулиеата №51 Б, сельский клуб.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Костобе.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№121.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Ульгули, улица Ж.Мырзабаева №126/1, средняя школа. Ульгули.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Ульгули.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№122.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Кызыл жулдыз, улица К.Тортаева №53, средняя школа имени Н.Акшабаева.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улица Г.Апатаева, улица А.Богенбаева, улица К.Тортаева, улица М.Ауэзова, улица Б.Калиева, улица Тонкерис, 1 переулок Алатау, 2 переулок Алатау, улица К.Мырзакулова. 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№123.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Месторасположения: село Талас, улица Б.Туганбаева №3, средняя школа имени Н.Гоголья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Талас.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№124.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Дихан, улица 9 мая №27, сельский клуб.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Дихан-2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№125.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Байзак, улица С.Байдешова №30 б, сельский клуб.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Байзак, улица Жамбыла, улица Ч.Валиханова, улица С.Байдешовой, улица Амангельды, улица М.Алпысбаевой, улица А.Даулетбаева, улица Р.Бегалиева, улица Жетитобе, улица Жеруйык, улица Орбулак, улица Женис, улица Шымбулак.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А.Доненбаева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77, 79, 81, 83, 85, 87, 89, 91, 93, 95.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78, 80, 82, 84, 86, 88, 90, 92, 94, 96.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Р.Рустемова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67, 69, 71, 73, 75, 77, 79, 81, 83, 85, 87, 89/1, 89/2, 91/1, 91/2, 93, 95, 97, 99, 101, 103, 105, 107.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66, 68, 70, 72, 74, 76, 78, 80, 82, 84, 86, 88/1, 88/2, 90/1, 90/2, 92, 94, 96, 98, 100, 102, 104, 106, 108.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Ж.Аймауытова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119, 121, 123, 125, 127, 129, 131, 133, 135, 137, 139, 141, 143, 145, 147, 149, 151, 153, 155, 157, 159, 161, 163, 165, 167, 169, 171, 173, 175.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106, 108, 110, 112, 114, 116, 118, 120, 122, 124, 126, 128, 130, 132, 134, 136, 138, 140, 142, 144, 146, 148.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Торегельды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55, 57, 59, 61, 63, 65, 67, 69, 71, 73, 75, 77.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56, 58, 60, 62, 64, 66, 68, 70, 72, 74, 76, 78.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Учбулак.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Ж.Жылкыбайулы.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№126.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Сарыкемер, улица Байзак батыра №76, дом культуры.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Сарыкемер.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Б.Момышулы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3/1, 3/2, 5/1, 5/2, 7/1, 7/2, 9/1, 9/2, 11/1, 11/2, 13, 15, 17, 19, 21, 23, 25, 27, 29, 31, 31/а, 33, 33/а, 37, 39, 43, 45, 47, 51, 55, 57, 59, 61, 61/а, 67, 69, 71, 73, 75, 79, 85, 87, 89, 91, 93, 95, 103, 105.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4/а, 6/1, 6/2, 8/1, 8/2, 10/1, 10/2, 12/1, 12/2, 14, 16, 18, 20, 22, 24, 26, 28/1, 28/2, 30, 32, 34, 36, 38, 40/1, 40/2, 42, 44, 46, 50, 52, 54, 56, 58, 60, 62, 64, 66, 68, 70, 72, 74, 74/а.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Байдибек баба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9/а, 11, 13, 15, 15/а, 17, 19, 21, 23, 25, 27, 29, 31, 33, 35, 37, 39, 41, 43, 43/а, 45, 47, 49, 51, 83, 83/а, 85/а, 87, 87/а, 97, 99, 101/а, 105.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10/а, 12, 12/а, 14, 16, 18, 20, 22, 24, 26, 28, 30, 30/а, 32, 34, 36, 38, 40, 42, 44, 46, 48, 50, 52, 54, 56, 58, 60, 62, 64, 66, 68, 70/1, 70/2, 72, 74, 76, 78, 80, 82, 92, 94, 96, 100, 102, 108, 110, 112.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Байдибек баба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15, 15/а, 17, 19, 21, 23, 27, 33, 37, 47, 49/а, 53, 63, 65, 71, 73, 77, 83, 85, 85/а, 91, 93, 93/а, 95, 97, 99, 83/а, 27, 101/а, 103, 105, 107, 109, 113, 117.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 ,4, 6, 8, 12, 12/а, 12/г, 16, 18, 20, 24, 26, 28, 30/а, 36, 38,40, 44, 46, 50, 54, 56, 58, 60, 62, 64, 66, 68, 70, 72, 76, 78, 80, 82, 84, 86, 88, 90, 92, 94, 96, 98, 100,104, 108,110,112, 118, 1 переулок 22, 24, 25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1, 3, 5, 7, 9, 11, 13, 15, 17, 19, 21, 23, 25, 27, 29, 31, 33. 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Жүп: 2, 4, 6, 8, 10, 12, 14, 16, 18, 20, 22. 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 батыра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 ,7, 9, 11, 13, 15, 17, 19, 21, 23, 25, 27, 29, 31, 33, 35.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6/а, 8, 10, 12 ,14, 16, 18, 20, 22, 24, 26, 28, 30.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Наурыз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 4 ,6, 6/а, 8, 10, 12, 14, 16, 16/а, 18, 20.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Ж.Баянова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21/а, 23, 25, 27, 29, 31, 33.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12/1, 12/2, 14, 14/а, 16, 18, 18/а, 20.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А.Жакыпбаева 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17/а, 19, 19/а, 21, 23, 25, 27, 29, 31, 33, 35, 37, 37/а, 39, 41, 43, 47, 53, 53/а, 57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18/а, 20, 22, 24, 26, 28, 30, 32, 34, 36.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Байзак батыра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21/а, 23, 25, 27, 29, 31, 33, 35, 37, 39, 41, 43, 45, 47, 49, 51, 53, 55, 57, 59, 61, 63, 65, 67, 69/1, 69/4, 71, 73, 75, 77, 79, 81, 83, 85, 89, 91/1, 91/2, 93.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4, 6, 8, 10, 12, 14, 16, 18, 20, 22, 24, 26, 28, 30, 32, 34, 36, 38/1, 38/2, 40, 42, 44/1, 44/2, 46, 48, 50, 52/1, 52/2, 54, 56, 58, 60, 62, 64, 66, 68, 68/а, 70, 72, 74, 78, 80, 82, 84, 86, 88, 90/1, 90/2, 90/3, 90/4.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Д.Конаева 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1/в, 3, 3/а, 5, 7, 9, 11, 13, 15, 17, 19, 21, 23, 25, 27, 29, 31, 33, 35, 37, 39, 41, 43, 45, 47, 49, 51, 53, 55, 57, 59, 61, 63, 65, 67, 69, 73, 75, 77, 79, 81, 85, 87, 89, 91, 93, 95, 97, 99, 101, 103, 105, 107, 109, 111/1, 111/2, 111/3, 113/1, 113/2 113/4, 113/5, 113/6, 113/7, 113/8, 115, 117, 119.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38, 40, 42, 44, 46, 48, 50, 52, 54, 56, 58, 60, 62, 64, 66, 68, 70, 72, 74, 76, 78, 80, 82, 84 ,86, 88, 90, 92, 94, 96, 98, 100, 102, 104, 106, 108, 110, 112, 114, 116, 118, 120, 122, 124, 126, 128, 130.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Д.Конаева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3/а, 5, 7, 11.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10.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Сыпатай батыра 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45, 47, 49, 51, 53, 55, 59, 61, 63, 65, 67.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4, 6, 10, 12, 14, 16, 18, 20, 22, 24, 26, 28, 30, 32, 34, 36, 38, 40, 42, 44, 46, 48, 48/а, 50, 52, 54, 56, 58, 60, 62, 64, 66, 68, 70, 72, 74, 76, 78, 80, 82, 84, 86, 86/а. 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Водокачка 1.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№127 сайлау учаскесі.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№127.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Сарыкемер, улица Д.Конаева №123, школа-гимназия №1.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Сарыкемер.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Д.Конаева 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121, 123, 125, 127, 129, 131, 133, 135, 147, 149, 151, 153, 155, 157, 159, 161/1 161/2, 161/3, 163, 165/1, 165/2, 165/3, 165/4, 165/5, 165/6, 165/7, 165/8, 165/9, 165/10, 165/11, 165/12, 165/13, 165/14, 167, 169, 171, 173, 175, 175/а, 177, 179, 181, 183, 185, 187, 189, 191, 193, 195, 197, 199, 201, 203, 205, 207/1, 207/2, 209, 211, 213, 215, 217, 219, 221, 223, 225, 227, 229, 231, 233, 235, 237, 239, 241, 245, 247, 249, 251, 253, 255, 257, 259, 261, 263, 265, 267, 269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130, 132/1, 132/2, 132/3, 132/4, 138/а, 138/1, 138/3, 138/4, 138/6, 138/8, 138/13, 138/18, 138/23, 138/26, 138/а, 138/в/1, 138/б/1, 138/28, 138/30, 138/31, 138/32, 138/35, 138/37, 138/38, 144, 146, 148, 150, 152, 154, 156/1, 156/2, 158/1, 158/2, 158/3, 160, 162, 164, 166, 168/1, 168/3, 170, 176/1, 176/2, 176/3, 176/4, 176/а, 178, 180, 184, 186, 188, 190, 192, 194, 196, 198, 200, 202, 204, 206, 208/а, 210, 212, 214, 216/1, 216/2, 218, 220, 222, 224, 226, 228, 230, 232, 234, 236, 238, 240, 242, 244, 246, 248, 250, 252, 254, 256, 258, 260, 262, 264, 266, 268, 270, 272, 274, 276, 278, 280, 282, 284, 286, 288.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19.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30/1, 30/2, 30/3.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Ж.Мадимарова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31.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30.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М.Маметовой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7.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8.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Рысбек батыра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31.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18.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Солодкина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45, 47, 49, 51, 53, 55, 57, 59, 61, 63, 65, 67, 69, 71.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58, 60/1, 60/2, 62, 64, 66, 68, 70, 72.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Т.Сейдуалиева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1/в, 3, 5, 7, 9, 11.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4/а, 6, 8, 10, 12, 14, 16, 18, 20, 22, 24, 26, 28.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17.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18.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А.Буралхиева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25.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32.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Куприенко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25/1, 25/2, 27, 29, 31, 33, 35, 37, 39, 41, 55, 57.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58, 60, 62.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Ж.Дидарбекулы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1/а, 3, 5. 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4, 6, 8. 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Б.Момышулы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2/1, 2/2, 4/1, 4/2.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Сыпатай батыра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69, 71, 73 ,75, 77, 79, 81, 83, 85, 87, 89, 91, 93, 95, 97, 99, 101.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88, 90, 92, 94, 94/а, 96, 98, 100, 102, 104, 106, 108, 110, 112, 114, 116, 118, 120, 122, 126/а.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Р.Халиева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7/1, 7/2, 7/3, 7/4, 9/1, 9/2, 9/3, 9/4, 11/1, 11/2, 11/3, 11/4, 13/1, 13/2, 13/3, 13/4, 15/1, 15/2, 15/3.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6.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Байзак батыра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95, 97, 99, 101/д, 101/ж, 101/1, 101/2, 101/3, 101/4, 103, 105, 109, 111, 113, 115, 117, 119, 121, 123, 125.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92/1, 92/2, 92/3, 92/4, 94, 96, 98, 114, 116.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25.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24.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А.Нахмановича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1, 3, 5, 7, 9, 11, 13, 15, 17, 19. 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20.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№128.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Сарыкемер, улица Косы батыра №47, гимназия имени Г.Муратбаева.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Сарыкемер.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У.Сыздыкбаева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31.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12/а, 14, 16, 18, 20, 22, 24, 26, 28/1, 28/2, 30/1, 30/2, 30/3, 30/4, 30/5, 30/6, 30/7, 30/8, 32/1, 32/2, 32/3, 32/4, 32/5, 32/6, 32/7, 32/8, 34/1, 34/2.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У.Сыздыкбаева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5/1, 5/2, 7, 9, 11.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10.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У.Сыздыкбаева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5/1, 5/2, 7, 9, 11.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10.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М.Х.Дулати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11, 13, 15, 17, 19, 21/1, 21/2, 23, 25, 27, 29, 31, 33, 35, 39, 41, 43, 45, 47, 49.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4/а, 6, 8, 10, 12, 14, 16, 18/1, 18/2, 18/3, 18/4, 18/5, 18/6, 18/8, 20, 22, 24, 26, 28, 30/1, 30/2, 32, 34, 36, 38, 40, 42, 44, 48, 50, 52, 54, 56, 58, 60, 62 ,64, 66, 68, 70.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К.Кулымбаева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17.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18.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Р.Смаилова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5, 7, 9, 11, 13, 15, 17.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6, 8, 10, 12, 14/1, 14/2.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К.Орынкулова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1/а, 1, 7, 15, 19, 21,27, 29, 37, 39, 43, 47, 69/а, 47, 103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16, 18, 20, 22, 24, 26, 36, 38, 42, 46/а, 46, 50/ю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Переулок К.Орынкулова</w:t>
      </w:r>
    </w:p>
    <w:bookmarkEnd w:id="233"/>
    <w:bookmarkStart w:name="z2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1, 3, 5, 9, 19, 29, 33/а, 33/в, 41, 47, 51/в, 65/а, 69/а, 109, 109/а, 109/б, 109/в, 109/г, 111, 113/а, 113/в, 113/г, 113/з, 115/б, 115/в, 117, 117/а, 119, 121, 121/а, 121/б, 123, 127, 131, 133, 133/а, 139, 143, 145, 147, 149, 151, 155, 157, 159, 163, 165, 171/а, 173, 177, 183, 185, 187, 191, 195,197, 199, 203, 205, 213, 215, 217, 219, 221, 223, 225, 227, 229. </w:t>
      </w:r>
    </w:p>
    <w:bookmarkEnd w:id="234"/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4, 6, 8, 18, 20, 28, 30/а, 30/б, 30/в, 30/г, 30/д, 30/к, 38, 38/а, 38/б, 38/в, 38/г, 40, 42, 46, 46/а, 46/в, 46/г, 46/д, 48, 50, 50/1, 50/4, 50/б, 50/д, 50/и, 50/қ, 50/л, 50/м, 50/н, 50/п, 50/с, 50/т, 50/ы, 50/ш, 50/ю, 50/ц, 50/х, 52, 66/а, 68/а, 70/а, 72/б, 72/в, 72/г, 108, 112, 114, 120, 122, 124, 130, 134, 138, 140/а, 142, 156, 156/а, 164, 166, 170, 174, 176, 188/а, 190, 196, 200, 202, 216, 218, 222, 224, 228, 230. 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Переулок К.Орынкулова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79, 85, 87, 89, 91, 93, 93/а, 95, 99, 101, 105.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44, 86, 88, 90, 92, 94, 96, 98, 102, 104.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Переулок К.Орынкулова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11, 55/а, 59, 61/а, 67, 69, 71, 73, 77, 79, 81, 83, 93/а, 113/з.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56/б, 58, 62/а, 64, 60, 60/а, 66, 68, 78, 80, 82, 92/а.</w:t>
      </w:r>
    </w:p>
    <w:bookmarkEnd w:id="241"/>
    <w:bookmarkStart w:name="z2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Переулок К.Орынкулова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7, 9, 13, 15, 17, 19, 21, 23, 33, 41, 43.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6, 8, 10, 12, 14/а, 16, 16/а, 18, 22, 20, 28, 34, 36, 38, 42.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Переулок К.Орынкулова</w:t>
      </w:r>
    </w:p>
    <w:bookmarkEnd w:id="245"/>
    <w:bookmarkStart w:name="z2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: 1, 3, 7, 21, 31, 45, 53.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8, 14, 16, 18/а, 20/а, 22, 26, 30, 32, 56, 58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Переулок К.Орынкулова</w:t>
      </w:r>
    </w:p>
    <w:bookmarkEnd w:id="248"/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Нечетные:1, 3, 11, 15, 17, 45, 47, 51, 55, 61, 65, 69, 73, 75, 77, 85, 93, 95, 99, 101, 101/а, 107, 109, 111, 113, 115</w:t>
      </w:r>
    </w:p>
    <w:bookmarkEnd w:id="249"/>
    <w:bookmarkStart w:name="z2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Четные:2, 4, 6, 20, 22, 24, 44, 46, 48, 50, 52, 60, 62, 64, 66, 68, 72, 76/а, 80, 88, 90, 92, 98, 100, 102/а, 102, 106, 108, 112, 116, 120, 124, 126, 130, 134.</w:t>
      </w:r>
    </w:p>
    <w:bookmarkEnd w:id="250"/>
    <w:bookmarkStart w:name="z2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К.Орынкулова 1/а/1, 1/а/2.</w:t>
      </w:r>
    </w:p>
    <w:bookmarkEnd w:id="251"/>
    <w:bookmarkStart w:name="z2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Ж.Назарымбетова 1, 2, 4, 6, 8, 10, 12, 14, 16, 18, 20, 22, 24, 26, 28, 30.</w:t>
      </w:r>
    </w:p>
    <w:bookmarkEnd w:id="252"/>
    <w:bookmarkStart w:name="z2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Бригадный дом 1, 2.</w:t>
      </w:r>
    </w:p>
    <w:bookmarkEnd w:id="253"/>
    <w:bookmarkStart w:name="z2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Полевой стан 1, 2</w:t>
      </w:r>
    </w:p>
    <w:bookmarkEnd w:id="254"/>
    <w:bookmarkStart w:name="z2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Водокачка 2</w:t>
      </w:r>
    </w:p>
    <w:bookmarkEnd w:id="255"/>
    <w:bookmarkStart w:name="z2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А.Суханбаева</w:t>
      </w:r>
    </w:p>
    <w:bookmarkEnd w:id="256"/>
    <w:bookmarkStart w:name="z2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23/а, 25, 27, 29, 31, 33, 35, 37, 39/1, 39/2, 39/3, 39/4, 39/5, 41/1, 41/2, 41/3, 41/4, 43/1, 43/2, 43/3, 43/4, 45/1, 45/2, 45/3, 45/4, 47/1, 47/2, 47/3, 47/4, 49/1, 49/2, 49/3, 49/4, 51/1, 51/2, 53/1, 53/2, 55/1, 55/2, 57, 59.</w:t>
      </w:r>
    </w:p>
    <w:bookmarkEnd w:id="257"/>
    <w:bookmarkStart w:name="z27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44/1, 44/2, 46/1, 46/2, 48, 50, 52, 54, 56, 58, 60, 60/а, 62, 64/1, 64/2, 66, 68, 70, 72.</w:t>
      </w:r>
    </w:p>
    <w:bookmarkEnd w:id="258"/>
    <w:bookmarkStart w:name="z27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2-я А.Суханбаева</w:t>
      </w:r>
    </w:p>
    <w:bookmarkEnd w:id="259"/>
    <w:bookmarkStart w:name="z27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43/1, 43/2, 45/1, 45/2, 45/3, 45/4, 47, 47/1, 47/2, 47/3, 47/4, 49/1, 49/2, 49/3, 49/4, 51, 53.</w:t>
      </w:r>
    </w:p>
    <w:bookmarkEnd w:id="260"/>
    <w:bookmarkStart w:name="z27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Косы батыра</w:t>
      </w:r>
    </w:p>
    <w:bookmarkEnd w:id="261"/>
    <w:bookmarkStart w:name="z27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45, 47, 49.</w:t>
      </w:r>
    </w:p>
    <w:bookmarkEnd w:id="262"/>
    <w:bookmarkStart w:name="z27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4, 6, 8, 10, 12, 14, 16, 18, 20, 22, 24, 26, 28, 30, 32, 34. </w:t>
      </w:r>
    </w:p>
    <w:bookmarkEnd w:id="263"/>
    <w:bookmarkStart w:name="z27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М.Ауэзова</w:t>
      </w:r>
    </w:p>
    <w:bookmarkEnd w:id="264"/>
    <w:bookmarkStart w:name="z28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5/1, 5/2, 7/1, 7/2, 9/1, 9/2, 11/1, 11/2, 13/1, 13/2, 15/1, 15/2, 17/1, 17/2, 19/1, 19/2, 21/1, 21/2, 23, 25, 27, 27/а, 29, 31/1, 31/2, 33/1, 33/2, 33/3, 33/4.</w:t>
      </w:r>
    </w:p>
    <w:bookmarkEnd w:id="265"/>
    <w:bookmarkStart w:name="z28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2/а, 2/1, 2/2, 4/1, 4/2, 6/1, 6/2, 8/1, 8/2, 10/1, 10/2, 12/1, 12/2, 14/1, 14/2, 16, 18, 20, 22, 24, 26, 28, 30, 32, 34, 36, 38, 40, 42, 44, 46, 48, 50, 52.</w:t>
      </w:r>
    </w:p>
    <w:bookmarkEnd w:id="266"/>
    <w:bookmarkStart w:name="z28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М.Ауэзова</w:t>
      </w:r>
    </w:p>
    <w:bookmarkEnd w:id="267"/>
    <w:bookmarkStart w:name="z28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17.</w:t>
      </w:r>
    </w:p>
    <w:bookmarkEnd w:id="268"/>
    <w:bookmarkStart w:name="z28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28.</w:t>
      </w:r>
    </w:p>
    <w:bookmarkEnd w:id="269"/>
    <w:bookmarkStart w:name="z28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№129 сайлау учаскесі.</w:t>
      </w:r>
    </w:p>
    <w:bookmarkEnd w:id="270"/>
    <w:bookmarkStart w:name="z28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Сарыкемер, улица Байзак батыра №223, средняя школа имени Ю.Гагарина.</w:t>
      </w:r>
    </w:p>
    <w:bookmarkEnd w:id="271"/>
    <w:bookmarkStart w:name="z28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Сарыкемер.</w:t>
      </w:r>
    </w:p>
    <w:bookmarkEnd w:id="272"/>
    <w:bookmarkStart w:name="z28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Байзак батыра</w:t>
      </w:r>
    </w:p>
    <w:bookmarkEnd w:id="273"/>
    <w:bookmarkStart w:name="z289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225, 227, 229, 231, 233, 235, 237, 239, 241, 243, 245, 247, 249, 251, 253, 255, 257, 259, 261, 263, 265, 267, 269, 271, 273, 275, 277, 279, 281, 283, 285, 287, 289, 291, 293/1, 293/2, 295/1, 295/2, 295/3, 297/1, 297/2, 299/1, 299/2, 301/1, 301/2, 303/1, 303/2, 303/3, 303/4, 305/1, 305/2, 305/3, 305/4, 305/5, 305/6, 305/7, 305/8, 307/1, 307/2, 307/3, 307/4, 307/5, 307/6, 307/7, 307/8, 311/1, 311/2, 311/3, 311/4, 311/5, 311/6, 311/7, 311/8, 315/а, 315/1, 315/2, 317, 319/1, 319/2, 321/1, 321/2, 321/а, 325/а, 325/в, 325/е, 325/ж, 341, 343, 345, 347, 349/а, 351/а, 353, 355.</w:t>
      </w:r>
    </w:p>
    <w:bookmarkEnd w:id="274"/>
    <w:bookmarkStart w:name="z29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234, 236, 238, 240, 242, 244, 246, 248, 250, 252, 254, 256, 258, 260, 262, 264, 266, 268, 270, 272, 274, 276, 278, 280, 282, 284, 288/1, 288/2, 288/3, 288/4, 288/5, 288/6, 288/7, 288/8, 290/1, 290/2, 292/1, 292/2, 294/1, 294/3, 296/1, 296/2, 296/3, 296/4, 298/1, 298/2, 300/1, 300/2, 300/3, 302, 304, 304/а, 304/б, 304/в, 304/г, 306/2, 308/1, 308/2, 310/1, 310/2, 310/3, 312/1, 312/2, 314/1, 314/2, 314/3, 314/4, 316/1, 316/2, 316/3, 316/4, 316/5, 316/6, 322, 324, 326, 326/а, 328, 330, 332, 334, 336, 338, 340, 342, 344/а, 344/1, 344/2, 344/3, 346, 346/а, 348/1, 348/2, 350, 350/а, 350/б, 350/е, 350/у, 354.</w:t>
      </w:r>
    </w:p>
    <w:bookmarkEnd w:id="275"/>
    <w:bookmarkStart w:name="z29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Байзак батыра 3, 7, 11.</w:t>
      </w:r>
    </w:p>
    <w:bookmarkEnd w:id="276"/>
    <w:bookmarkStart w:name="z29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Мамбет батыра</w:t>
      </w:r>
    </w:p>
    <w:bookmarkEnd w:id="277"/>
    <w:bookmarkStart w:name="z29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1/б, 1/в, 3, 7/1, 7/2, 9, 9/1, 9/2, 9/4.</w:t>
      </w:r>
    </w:p>
    <w:bookmarkEnd w:id="278"/>
    <w:bookmarkStart w:name="z29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2/е, 2/ж, 4, 6, 8</w:t>
      </w:r>
    </w:p>
    <w:bookmarkEnd w:id="279"/>
    <w:bookmarkStart w:name="z29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Мамбет батыра</w:t>
      </w:r>
    </w:p>
    <w:bookmarkEnd w:id="280"/>
    <w:bookmarkStart w:name="z29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1,3,6</w:t>
      </w:r>
    </w:p>
    <w:bookmarkEnd w:id="281"/>
    <w:bookmarkStart w:name="z29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Переулок Мамбет батыра</w:t>
      </w:r>
    </w:p>
    <w:bookmarkEnd w:id="282"/>
    <w:bookmarkStart w:name="z29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45, 47, 49, 51, 53, 55, 57, 59.</w:t>
      </w:r>
    </w:p>
    <w:bookmarkEnd w:id="283"/>
    <w:bookmarkStart w:name="z29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42.</w:t>
      </w:r>
    </w:p>
    <w:bookmarkEnd w:id="284"/>
    <w:bookmarkStart w:name="z30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Переулок Мамбет батыра</w:t>
      </w:r>
    </w:p>
    <w:bookmarkEnd w:id="285"/>
    <w:bookmarkStart w:name="z30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3, 5, 7, 9.</w:t>
      </w:r>
    </w:p>
    <w:bookmarkEnd w:id="286"/>
    <w:bookmarkStart w:name="z30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Переулок Мамбет батыра </w:t>
      </w:r>
    </w:p>
    <w:bookmarkEnd w:id="287"/>
    <w:bookmarkStart w:name="z30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11.</w:t>
      </w:r>
    </w:p>
    <w:bookmarkEnd w:id="288"/>
    <w:bookmarkStart w:name="z30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24.</w:t>
      </w:r>
    </w:p>
    <w:bookmarkEnd w:id="289"/>
    <w:bookmarkStart w:name="z30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Переулок Мамбет батыра</w:t>
      </w:r>
    </w:p>
    <w:bookmarkEnd w:id="290"/>
    <w:bookmarkStart w:name="z30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19, 21, 23, 25, 27, 29, 31, 33, 35, 37, 39, 41, 43.</w:t>
      </w:r>
    </w:p>
    <w:bookmarkEnd w:id="291"/>
    <w:bookmarkStart w:name="z30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32.</w:t>
      </w:r>
    </w:p>
    <w:bookmarkEnd w:id="292"/>
    <w:bookmarkStart w:name="z30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Переулок Мамбет батыра</w:t>
      </w:r>
    </w:p>
    <w:bookmarkEnd w:id="293"/>
    <w:bookmarkStart w:name="z30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45, 47.</w:t>
      </w:r>
    </w:p>
    <w:bookmarkEnd w:id="294"/>
    <w:bookmarkStart w:name="z31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44.</w:t>
      </w:r>
    </w:p>
    <w:bookmarkEnd w:id="295"/>
    <w:bookmarkStart w:name="z31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Переулок Мамбет батыра 42, 50.</w:t>
      </w:r>
    </w:p>
    <w:bookmarkEnd w:id="296"/>
    <w:bookmarkStart w:name="z31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И.Кравцова</w:t>
      </w:r>
    </w:p>
    <w:bookmarkEnd w:id="297"/>
    <w:bookmarkStart w:name="z31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3/2, 5/1, 5/2, 7/1, 7/2, 9/1, 9/2, 9/3, 9/5, 9/6, 9/7, 9/8, 11/2, 11/3, 11/4, 11/5, 11/6, 13, 15, 17, 19, 21, 23/1, 23/2, 25/1, 25/2.</w:t>
      </w:r>
    </w:p>
    <w:bookmarkEnd w:id="298"/>
    <w:bookmarkStart w:name="z31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4/2, 6/1, 6/2, 8/1, 8/2, 10/1, 10/2, 10/3, 10/4, 10/5, 10/6, 10/7, 10/8, 12/1, 12/2, 14/1, 14/2, 16/1, 16/2, 18/1, 18/2, 20/1, 20/2, 22/1, 22/2, 24/1, 24/2, 26.</w:t>
      </w:r>
    </w:p>
    <w:bookmarkEnd w:id="299"/>
    <w:bookmarkStart w:name="z31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Ж.Сапаралиева</w:t>
      </w:r>
    </w:p>
    <w:bookmarkEnd w:id="300"/>
    <w:bookmarkStart w:name="z31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93, 93/а/1, 93/а/2, 93/б/1, 93/б/2, 95/б, 95/б/2, 97, 99, 101, 103/1, 103/2, 105, 107, 109, 111, 113, 115, 117.</w:t>
      </w:r>
    </w:p>
    <w:bookmarkEnd w:id="301"/>
    <w:bookmarkStart w:name="z31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78, 80, 82, 84, 86, 88, 90, 92, 94, 96/1, 96/2, 98/1, 98/2, 98/3, 98/4, 98/5, 98/6, 100/1, 100/2, 102/1, 102/2, 108/1, 108/2, 110/1, 110/2, 112/1, 112/2, 114/1, 114/2, 116/1, 116/2, 118/1, 118/2.</w:t>
      </w:r>
    </w:p>
    <w:bookmarkEnd w:id="302"/>
    <w:bookmarkStart w:name="z31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Толе би </w:t>
      </w:r>
    </w:p>
    <w:bookmarkEnd w:id="303"/>
    <w:bookmarkStart w:name="z31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45, 47/1, 47/2, 47/3, 47/4, 47/5, 47/6, 47/7, 47/8, 47/9, 47/10, 47/12, 47/13, 47/14, 47/15, 47/16, 47/17, 49, 51, 53, 55, 57, 59, 61, 63, 65, 67, 69, 71, 73, 75, 77, 79, 81, 83.</w:t>
      </w:r>
    </w:p>
    <w:bookmarkEnd w:id="304"/>
    <w:bookmarkStart w:name="z32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44, 46, 48, 50, 52, 54, 56/1, 56/2, 58/1, 58/2, 60, 62, 64, 66, 68, 70, 72, 74, 76, 78, 80, 82, 84, 86, 88, 90, 92, 94, 96, 98, 100, 102.</w:t>
      </w:r>
    </w:p>
    <w:bookmarkEnd w:id="305"/>
    <w:bookmarkStart w:name="z32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</w:t>
      </w:r>
    </w:p>
    <w:bookmarkEnd w:id="306"/>
    <w:bookmarkStart w:name="z32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106, 108, 110, 112.</w:t>
      </w:r>
    </w:p>
    <w:bookmarkEnd w:id="307"/>
    <w:bookmarkStart w:name="z32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№130.</w:t>
      </w:r>
    </w:p>
    <w:bookmarkEnd w:id="308"/>
    <w:bookmarkStart w:name="z32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Сарыкемер улица Абдикаримова №48, школа-гимназия имени Н.Киикбаева.</w:t>
      </w:r>
    </w:p>
    <w:bookmarkEnd w:id="309"/>
    <w:bookmarkStart w:name="z32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Сарыкемер.</w:t>
      </w:r>
    </w:p>
    <w:bookmarkEnd w:id="310"/>
    <w:bookmarkStart w:name="z32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К.Рыскулбекова</w:t>
      </w:r>
    </w:p>
    <w:bookmarkEnd w:id="311"/>
    <w:bookmarkStart w:name="z32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3/а, 5, 7, 9, 11, 13, 15, 17, 19, 21, 23, 25, 27, 29, 29/а.</w:t>
      </w:r>
    </w:p>
    <w:bookmarkEnd w:id="312"/>
    <w:bookmarkStart w:name="z32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46.</w:t>
      </w:r>
    </w:p>
    <w:bookmarkEnd w:id="313"/>
    <w:bookmarkStart w:name="z32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К. Рыскулбекова</w:t>
      </w:r>
    </w:p>
    <w:bookmarkEnd w:id="314"/>
    <w:bookmarkStart w:name="z33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5, 7, 9.</w:t>
      </w:r>
    </w:p>
    <w:bookmarkEnd w:id="315"/>
    <w:bookmarkStart w:name="z33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4, 6, 8, 10, 14, 16, 16/а, 16/б, 16/д.</w:t>
      </w:r>
    </w:p>
    <w:bookmarkEnd w:id="316"/>
    <w:bookmarkStart w:name="z33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Н.Дидарбекова</w:t>
      </w:r>
    </w:p>
    <w:bookmarkEnd w:id="317"/>
    <w:bookmarkStart w:name="z33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1/1, 1/2, 3/1, 3/2, 3/3, 5/1, 5/2, 7/1, 7/2, 7/3, 9/1, 9/2, 9/3, 11/1, 13, 15/1, 15/2, 17/1, 17/2, 19/1, 19/2, 21/1, 21/2, 23/1, 23/2, 25/1, 25/2, 27/1, 27/2, 29/1, 29/2, 31/1, 31/2,31/А.</w:t>
      </w:r>
    </w:p>
    <w:bookmarkEnd w:id="318"/>
    <w:bookmarkStart w:name="z33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Сенкибай</w:t>
      </w:r>
    </w:p>
    <w:bookmarkEnd w:id="319"/>
    <w:bookmarkStart w:name="z33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1/а, 1/в, 1/1, 1/2, 3/1, 3/2, 5/1, 5/2, 7/1, 7/2, 9/1, 9/2, 11/1, 11/2, 13, 15/2, 17. </w:t>
      </w:r>
    </w:p>
    <w:bookmarkEnd w:id="320"/>
    <w:bookmarkStart w:name="z33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2/1, 2/2, 2/3, 4/1, 4/2, 6/1, 6/2, 6/3, 8/2, 8/а, 8/б, 10/1, 10/2, 12/1, 12/2, 12/б, 14/1, 14/2, 14/3, 16/1, 16/2, 18/1, 18/2, 20/1, 20/2, 22/1, 22/2, 24/1, 24/2. </w:t>
      </w:r>
    </w:p>
    <w:bookmarkEnd w:id="321"/>
    <w:bookmarkStart w:name="z33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Ж.Байбосынулы </w:t>
      </w:r>
    </w:p>
    <w:bookmarkEnd w:id="322"/>
    <w:bookmarkStart w:name="z33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1/2/а, 1, 3/1, 3/2, 5/1, 5/2, 7/1, 7/2, 9/1, 9/2, 11/1, 11/2, 13/1, 13/2, 15/1, 15/2, 15/4, 15/3, 17/1, 17/2, 19/1, 19/2, 21/1, 21/2, 21/3, 21/4, 23/1, 23/б.</w:t>
      </w:r>
    </w:p>
    <w:bookmarkEnd w:id="323"/>
    <w:bookmarkStart w:name="z33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4/2, 6/1, 6/2, 8/1, 8/2, 8/3, 10/1, 10/2, 12/1, 12/2, 14/1, 14/2, 16/1, 16/2, 18, 18/1, 20, 22/1, 22/2, 24/1, 24/2, 26/1, 26/2, 28/1.</w:t>
      </w:r>
    </w:p>
    <w:bookmarkEnd w:id="324"/>
    <w:bookmarkStart w:name="z34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Ж.Байбосынулы</w:t>
      </w:r>
    </w:p>
    <w:bookmarkEnd w:id="325"/>
    <w:bookmarkStart w:name="z34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21, 23.</w:t>
      </w:r>
    </w:p>
    <w:bookmarkEnd w:id="326"/>
    <w:bookmarkStart w:name="z34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22, 24, 26, 28, 30, 32.</w:t>
      </w:r>
    </w:p>
    <w:bookmarkEnd w:id="327"/>
    <w:bookmarkStart w:name="z34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Мадимар болыс</w:t>
      </w:r>
    </w:p>
    <w:bookmarkEnd w:id="328"/>
    <w:bookmarkStart w:name="z34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5/2, 7/1, 7/2, 7/а, 9/1, 9/2, 11/1, 11/2, 13/1, 13/2, 15/1, 15/2, 17/1, 17/2, 19/1, 19/2, 21/1, 21/2, 23, 25/1, 25/2, 27/1, 27/2.</w:t>
      </w:r>
    </w:p>
    <w:bookmarkEnd w:id="329"/>
    <w:bookmarkStart w:name="z34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2/а, 2/а/1, 2/а/2, 4/1, 4/2, 6/1, 6/2, 8/1, 8/2, 10/1, 10/2, 12/1, 12/2, 16/1, 16/2.</w:t>
      </w:r>
    </w:p>
    <w:bookmarkEnd w:id="330"/>
    <w:bookmarkStart w:name="z34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Ф.Гаджиева</w:t>
      </w:r>
    </w:p>
    <w:bookmarkEnd w:id="331"/>
    <w:bookmarkStart w:name="z34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1/3, 3/1, 3/2, 5/1, 5/2, 7/1, 7/2, 9/1, 9/2, 11/1, 11/2, 13/1, 13/2, 15/1, 15/2, 15/3, 17/1, 17/2, 17/3, 17/а.</w:t>
      </w:r>
    </w:p>
    <w:bookmarkEnd w:id="332"/>
    <w:bookmarkStart w:name="z34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4/2, 6/1, 6/2, 8/1, 8/2, 10/1, 10/2, 12/1, 12/2, 14/1, 14/2, 16/1, 16/2, 18/1, 18/2.</w:t>
      </w:r>
    </w:p>
    <w:bookmarkEnd w:id="333"/>
    <w:bookmarkStart w:name="z34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Учбулак</w:t>
      </w:r>
    </w:p>
    <w:bookmarkEnd w:id="334"/>
    <w:bookmarkStart w:name="z35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3/3, 5/1, 5/2, 7/1, 7/3, 9/1, 9/2.</w:t>
      </w:r>
    </w:p>
    <w:bookmarkEnd w:id="335"/>
    <w:bookmarkStart w:name="z35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4/2, 6/1, 6/2, 8/1, 8/2, 8/3, 10/1, 10/2, 12, 12/а, 14/1, 14/2, 14/а.</w:t>
      </w:r>
    </w:p>
    <w:bookmarkEnd w:id="336"/>
    <w:bookmarkStart w:name="z35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Б.Бексултанова</w:t>
      </w:r>
    </w:p>
    <w:bookmarkEnd w:id="337"/>
    <w:bookmarkStart w:name="z35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13, 15.</w:t>
      </w:r>
    </w:p>
    <w:bookmarkEnd w:id="338"/>
    <w:bookmarkStart w:name="z35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18.</w:t>
      </w:r>
    </w:p>
    <w:bookmarkEnd w:id="339"/>
    <w:bookmarkStart w:name="z35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А.Шалабаева</w:t>
      </w:r>
    </w:p>
    <w:bookmarkEnd w:id="340"/>
    <w:bookmarkStart w:name="z35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23.</w:t>
      </w:r>
    </w:p>
    <w:bookmarkEnd w:id="341"/>
    <w:bookmarkStart w:name="z35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30.</w:t>
      </w:r>
    </w:p>
    <w:bookmarkEnd w:id="342"/>
    <w:bookmarkStart w:name="z35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Жетису</w:t>
      </w:r>
    </w:p>
    <w:bookmarkEnd w:id="343"/>
    <w:bookmarkStart w:name="z35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9.</w:t>
      </w:r>
    </w:p>
    <w:bookmarkEnd w:id="344"/>
    <w:bookmarkStart w:name="z36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20.</w:t>
      </w:r>
    </w:p>
    <w:bookmarkEnd w:id="345"/>
    <w:bookmarkStart w:name="z36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Арбатас</w:t>
      </w:r>
    </w:p>
    <w:bookmarkEnd w:id="346"/>
    <w:bookmarkStart w:name="z36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3, 5, 7, 9, 11, 13, 15, 17, 19, 21, 23, 25.</w:t>
      </w:r>
    </w:p>
    <w:bookmarkEnd w:id="347"/>
    <w:bookmarkStart w:name="z36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Зербулак</w:t>
      </w:r>
    </w:p>
    <w:bookmarkEnd w:id="348"/>
    <w:bookmarkStart w:name="z36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9, 11, 13, 15, 17, 19, 23, 25, 27.</w:t>
      </w:r>
    </w:p>
    <w:bookmarkEnd w:id="349"/>
    <w:bookmarkStart w:name="z36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16, 18, 22, 24.</w:t>
      </w:r>
    </w:p>
    <w:bookmarkEnd w:id="350"/>
    <w:bookmarkStart w:name="z36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Тараз </w:t>
      </w:r>
    </w:p>
    <w:bookmarkEnd w:id="351"/>
    <w:bookmarkStart w:name="z36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Нечетные:3, 5, 11, 13, 15, 17.</w:t>
      </w:r>
    </w:p>
    <w:bookmarkEnd w:id="352"/>
    <w:bookmarkStart w:name="z36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Четные:2, 4, 6, 8, 10, 16, 18, 20, 22.</w:t>
      </w:r>
    </w:p>
    <w:bookmarkEnd w:id="353"/>
    <w:bookmarkStart w:name="z36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Акбулым</w:t>
      </w:r>
    </w:p>
    <w:bookmarkEnd w:id="354"/>
    <w:bookmarkStart w:name="z37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Нечетные:1, 5, 7, 9, 13, 15, 17, 19, 21, 23, 25, 27, 29, 31, 33, 35, 37, 39, 41, 43, 45, 47, 49, 51, 53, 55, 57.</w:t>
      </w:r>
    </w:p>
    <w:bookmarkEnd w:id="355"/>
    <w:bookmarkStart w:name="z37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20, 22, 24, 26, 28, 30, 32.</w:t>
      </w:r>
    </w:p>
    <w:bookmarkEnd w:id="356"/>
    <w:bookmarkStart w:name="z37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Колкайнар </w:t>
      </w:r>
    </w:p>
    <w:bookmarkEnd w:id="357"/>
    <w:bookmarkStart w:name="z37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17.</w:t>
      </w:r>
    </w:p>
    <w:bookmarkEnd w:id="358"/>
    <w:bookmarkStart w:name="z37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6, 8, 10, 12, 14, 16, 18, 20.</w:t>
      </w:r>
    </w:p>
    <w:bookmarkEnd w:id="359"/>
    <w:bookmarkStart w:name="z37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Колкайнар</w:t>
      </w:r>
    </w:p>
    <w:bookmarkEnd w:id="360"/>
    <w:bookmarkStart w:name="z37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15.</w:t>
      </w:r>
    </w:p>
    <w:bookmarkEnd w:id="361"/>
    <w:bookmarkStart w:name="z37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12.</w:t>
      </w:r>
    </w:p>
    <w:bookmarkEnd w:id="362"/>
    <w:bookmarkStart w:name="z37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Колкайнар</w:t>
      </w:r>
    </w:p>
    <w:bookmarkEnd w:id="363"/>
    <w:bookmarkStart w:name="z37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45, 47, 49, 51, 53, 55, 57, 59, 61, 63, 65, 67, 75, 77, 79, 81, 83, 85, 87, 89, 91, 93.</w:t>
      </w:r>
    </w:p>
    <w:bookmarkEnd w:id="364"/>
    <w:bookmarkStart w:name="z38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24, 26, 28, 30, 32, 34, 36, 38, 42, 44, 50, 52, 54, 56, 58, 60, 66, 68, 72, 74, 78, 88, 90, 96.</w:t>
      </w:r>
    </w:p>
    <w:bookmarkEnd w:id="365"/>
    <w:bookmarkStart w:name="z38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Бостандык</w:t>
      </w:r>
    </w:p>
    <w:bookmarkEnd w:id="366"/>
    <w:bookmarkStart w:name="z38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15, 17, 19.</w:t>
      </w:r>
    </w:p>
    <w:bookmarkEnd w:id="367"/>
    <w:bookmarkStart w:name="z38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22.</w:t>
      </w:r>
    </w:p>
    <w:bookmarkEnd w:id="368"/>
    <w:bookmarkStart w:name="z38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А.Жанкулиева</w:t>
      </w:r>
    </w:p>
    <w:bookmarkEnd w:id="369"/>
    <w:bookmarkStart w:name="z38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27.</w:t>
      </w:r>
    </w:p>
    <w:bookmarkEnd w:id="370"/>
    <w:bookmarkStart w:name="z38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26, 28.</w:t>
      </w:r>
    </w:p>
    <w:bookmarkEnd w:id="371"/>
    <w:bookmarkStart w:name="z38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А.Кошербаева</w:t>
      </w:r>
    </w:p>
    <w:bookmarkEnd w:id="372"/>
    <w:bookmarkStart w:name="z38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19, 21, 23.</w:t>
      </w:r>
    </w:p>
    <w:bookmarkEnd w:id="373"/>
    <w:bookmarkStart w:name="z38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2/а, 2/б, 2/в, 4, 6, 8, 10, 12, 14, 18, 20, 22, 24, 26, 28, 30.</w:t>
      </w:r>
    </w:p>
    <w:bookmarkEnd w:id="374"/>
    <w:bookmarkStart w:name="z39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№131.</w:t>
      </w:r>
    </w:p>
    <w:bookmarkEnd w:id="375"/>
    <w:bookmarkStart w:name="z39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Косак, улица Астана №8, основная школа Косак.</w:t>
      </w:r>
    </w:p>
    <w:bookmarkEnd w:id="376"/>
    <w:bookmarkStart w:name="z39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Косак.</w:t>
      </w:r>
    </w:p>
    <w:bookmarkEnd w:id="377"/>
    <w:bookmarkStart w:name="z39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132.</w:t>
      </w:r>
    </w:p>
    <w:bookmarkEnd w:id="378"/>
    <w:bookmarkStart w:name="z39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селло Базарбай улица Н.Мулдиева 22, средняя школа имени А.Пушкина.</w:t>
      </w:r>
    </w:p>
    <w:bookmarkEnd w:id="379"/>
    <w:bookmarkStart w:name="z39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Базарбай.</w:t>
      </w:r>
    </w:p>
    <w:bookmarkEnd w:id="380"/>
    <w:bookmarkStart w:name="z39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№133.</w:t>
      </w:r>
    </w:p>
    <w:bookmarkEnd w:id="381"/>
    <w:bookmarkStart w:name="z39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Жакаш, улица Ш.Айтимбетова 44, средняя школа имени А.Суханбаева.</w:t>
      </w:r>
    </w:p>
    <w:bookmarkEnd w:id="382"/>
    <w:bookmarkStart w:name="z39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Жакаш, Карасу, Кокозек.</w:t>
      </w:r>
    </w:p>
    <w:bookmarkEnd w:id="383"/>
    <w:bookmarkStart w:name="z399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№134.</w:t>
      </w:r>
    </w:p>
    <w:bookmarkEnd w:id="384"/>
    <w:bookmarkStart w:name="z400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Дикан, улица А.Кузембай 19а, дом культуры.</w:t>
      </w:r>
    </w:p>
    <w:bookmarkEnd w:id="385"/>
    <w:bookmarkStart w:name="z401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Дикан, Аймантобе, Женис, дача "Здоровье".</w:t>
      </w:r>
    </w:p>
    <w:bookmarkEnd w:id="386"/>
    <w:bookmarkStart w:name="z402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№135.</w:t>
      </w:r>
    </w:p>
    <w:bookmarkEnd w:id="387"/>
    <w:bookmarkStart w:name="z403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Коктал, улица С.Муканова 14, дом культуры.</w:t>
      </w:r>
    </w:p>
    <w:bookmarkEnd w:id="388"/>
    <w:bookmarkStart w:name="z404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Границы: села Коктал.</w:t>
      </w:r>
    </w:p>
    <w:bookmarkEnd w:id="389"/>
    <w:bookmarkStart w:name="z405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№136.</w:t>
      </w:r>
    </w:p>
    <w:bookmarkEnd w:id="390"/>
    <w:bookmarkStart w:name="z406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Кокбастау, улица К.Курманбаев №57, средняя школа Амангельди.</w:t>
      </w:r>
    </w:p>
    <w:bookmarkEnd w:id="391"/>
    <w:bookmarkStart w:name="z407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села Кокбастау, Тегистик, Торегельды. </w:t>
      </w:r>
    </w:p>
    <w:bookmarkEnd w:id="392"/>
    <w:bookmarkStart w:name="z408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№137.</w:t>
      </w:r>
    </w:p>
    <w:bookmarkEnd w:id="393"/>
    <w:bookmarkStart w:name="z40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Жанатурмыс, улица Ж.Омиралиев №33а, средняя школа Жанатурмыс.</w:t>
      </w:r>
    </w:p>
    <w:bookmarkEnd w:id="394"/>
    <w:bookmarkStart w:name="z41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Жанатурмыс, Жибек жолы, разъезд Кайнар.</w:t>
      </w:r>
    </w:p>
    <w:bookmarkEnd w:id="395"/>
    <w:bookmarkStart w:name="z41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№138.</w:t>
      </w:r>
    </w:p>
    <w:bookmarkEnd w:id="396"/>
    <w:bookmarkStart w:name="z41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Акшолак, улица Т.Сапарбаева №1, средняя школа Акшолак.</w:t>
      </w:r>
    </w:p>
    <w:bookmarkEnd w:id="397"/>
    <w:bookmarkStart w:name="z41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Акшолак.</w:t>
      </w:r>
    </w:p>
    <w:bookmarkEnd w:id="398"/>
    <w:bookmarkStart w:name="z41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№139.</w:t>
      </w:r>
    </w:p>
    <w:bookmarkEnd w:id="399"/>
    <w:bookmarkStart w:name="z41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Бурыл, улица Кумжота №38/2, средняя школа Бурыл.</w:t>
      </w:r>
    </w:p>
    <w:bookmarkEnd w:id="400"/>
    <w:bookmarkStart w:name="z41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Границы:село Бурыл</w:t>
      </w:r>
    </w:p>
    <w:bookmarkEnd w:id="401"/>
    <w:bookmarkStart w:name="z41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 датка</w:t>
      </w:r>
    </w:p>
    <w:bookmarkEnd w:id="402"/>
    <w:bookmarkStart w:name="z41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1, 1/а, 1/у, 1/б, 3/в, 3/б, 3/1, 3/2, 3/3, 3/4, 3/5, 3/6, 3/7, 3/8, 5/1, 5/а, 5/д/2, 5/д/5, 7/б, 7, 9/е, 9, 11, 15, 17, 19, 19/а, 19/б, 19/в, 21, 21/а, 23, 23/а, 25, 27/б, 27, 29/б, 29/1, 29/2, 29/3, 29/4, 31, 31/а, 31/1, 33/а, 33/б, 33/1, 33/2, 33/3, 35, 35/1, 35/б, 35/в, 37, 37/1, 37/а, 37/б, 37/в, 39, 39/1, 39/б, 39/в, 41/а, 41/б, 41, 43/а, 43/г, 43/1, 43/2, 45, 45/а, 47, 49, 51, 51/1, 51/в, 53, 55, 57, 57/2, 57/а, 59, 59/1, 59/а, 59/б, 61, 61/а, 63, 63/1, 63/б, 65, 65/2, 67, 69, 69/1, 69/б, 71, 71/а, 73, 75, 77/а, 77, 79, 79/4, 81, 83/1, 83/2, 85, 85/1, 85/б, 87/а, 87/б, 87/1, 87/2, 87/4, 89, 89/1, 89/а, 91, 91/а, 93, 95/в, 95, 95/1, 97, 97/1, 101/а, 101, 101/1, 103, 103/1, 105, 105/1, 105/б, 107, 107/1, 109, 109/1, 111, 111/1, 113, 113/а, 115, 117, 119, 121, 123, 125, 127/а, 127, 129, 131/а, 131, 131/1, 133, 135, 137, 139, 141, 143, 145, 147, 149, 153. </w:t>
      </w:r>
    </w:p>
    <w:bookmarkEnd w:id="403"/>
    <w:bookmarkStart w:name="z41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2/1, 2/2, 2/а, 2/б, 2/д, 2/е, 4/а, 4/б, 4/1, 4/2, 4/3, 4/4, 6, 6/а, 6/б, 8, 8/а, 8/г, 10/б, 10/1, 10/2, 12/а, 12, 14/а, 14, 16, 16/а, 18, 20/а, 20, 22, 24/а, 24, 26, 28/а, 28, 28/1, 30/а, 30, 32, 32/а, 32/б, 34, 34/а, 34/б, 34/2, 36, 36/в, 36/а, 38, 38/а, 38/1, 38/2, 38/в, 40/а, 40/в, 40, 42, 42/б, 42/а, 44/а, 44, 46/д, 46, 48/а, 48, 48/1,48/4, 50, 50/2, 50/в, 50/б, 52, 52/а, 54, 56/а, 56, 56/1, 58/а, 58/б, 58, 58/1, 60, 62/б, 62, 62/а, 64/в, 64, 64/1, 66, 66/в, 70, 72, 74/а, 74/б, 74, 76, 76/а, 80, 82, 84/а, 86, 86/д, 86/г, 86/б, 86/в, 88/1, 88/2, 88/3, 88/б, 90, 90/а, 92, 92/б, 92/а, 94, 94/1, 96, 100, 102, 104, 106, 112, 172. </w:t>
      </w:r>
    </w:p>
    <w:bookmarkEnd w:id="404"/>
    <w:bookmarkStart w:name="z42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З.Палуанова </w:t>
      </w:r>
    </w:p>
    <w:bookmarkEnd w:id="405"/>
    <w:bookmarkStart w:name="z42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5, 7, 9, 11, 13, 15, 17, 19, 21, 21/1, 23, 25, 27, 29, 31, 33, 35, 37, 39, 41, 43, 45, 47, 49, 51, 53, 55, 57, 59, 61, 63, 65, 67, 69, 71, 73, 75, 77, 79, 81, 83, 85, 87, 89, 91, 93, 95, 97, 99, 101,1 03, 105, 107, 109, 111, 113, 115, 117, 117/а, 119, 121, 123, 125, 127, 129, 131, 133, 135, 137, 139, 141.</w:t>
      </w:r>
    </w:p>
    <w:bookmarkEnd w:id="406"/>
    <w:bookmarkStart w:name="z42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46/а, 48, 50, 52, 54, 56, 58, 60, 62, 64, 66, 68, 70, 72, 74, 76, 78, 80, 82, 84, 86, 88, 90, 92, 94, 96, 98, 100, 102, 104, 106, 108, 110, 110/а, 112, 114, 116, 118, 120, 122, 124, 126, 128, 130.</w:t>
      </w:r>
    </w:p>
    <w:bookmarkEnd w:id="407"/>
    <w:bookmarkStart w:name="z42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Бейбитшилик </w:t>
      </w:r>
    </w:p>
    <w:bookmarkEnd w:id="408"/>
    <w:bookmarkStart w:name="z42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1/б, 3, 5, 7, 9, 11, 13, 15, 17, 19, 21, 23, 25, 27, 29, 31, 33, 35, 37, 39, 41, 43/1, 43/2, 45/1, 45/2, 45/3, 45/4, 45/5, 47, 49, 51, 53, 55, 57, 59, 61, 63, 65, 67, 69, 71, 73, 75, 77, 77/1, 79, 81, 83, 85, 87, 89, 91, 93, 95, 97, 99, 101, 103, 103/1.</w:t>
      </w:r>
    </w:p>
    <w:bookmarkEnd w:id="409"/>
    <w:bookmarkStart w:name="z42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4, 6, 8, 10, 12, 14, 16, 18, 20, 22, 24, 26, 28, 30, 32, 34, 36, 38, 40, 42, 44, 46, 48, 50, 52, 54, 56, 58, 60, 62, 64, 66, 68, 70, 72, 74, 76, 78, 80, 82, 84, 86, 88, 90, 92, 94, 96, 98, 100, 102, 104, 106, 108, 110, 112, 114, 116, 118, 120, 122, 124, 126, 128, 130, 132, 134.</w:t>
      </w:r>
    </w:p>
    <w:bookmarkEnd w:id="410"/>
    <w:bookmarkStart w:name="z42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Д.Конаева </w:t>
      </w:r>
    </w:p>
    <w:bookmarkEnd w:id="411"/>
    <w:bookmarkStart w:name="z42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1/а, 1/б, 1/г, 1/1, 3, 5, 7, 9, 11, 13, 15, 17, 19, 21, 25, 25/а, 25/г, 27, 29, 31, 33, 35, 37, 39, 39/а, 41, 41/а, 41/б, 43, 43/а, 45, 47, 49, 49/а, 51/1, 53/а, 53/1, 53/2, 61, 63, 65, 67, 69, 71, 73, 75, 77, 77/а, 79, 81, 83, 85, 87, 89, 91, 93, 95, 97, 97/а, 99, 101, 103, 105, 107, 109, 111, 113, 115, 117, 119, 121, 123, 125, 127, 129, 131, 133/1, 131/а, 133, 133/а, 133/б, 137 .</w:t>
      </w:r>
    </w:p>
    <w:bookmarkEnd w:id="412"/>
    <w:bookmarkStart w:name="z42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</w:t>
      </w:r>
    </w:p>
    <w:bookmarkEnd w:id="413"/>
    <w:bookmarkStart w:name="z42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1/б, 1/в, 3, 5, 7, 9, 11, 13, 15, 17, 17/а, 17/б, 19, 23, 25, 27, 29, 31, 33, 35.</w:t>
      </w:r>
    </w:p>
    <w:bookmarkEnd w:id="414"/>
    <w:bookmarkStart w:name="z43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2/в, 4, 4/а, 6, 8, 10, 12, 16, 18, 20, 22, 24, 26, 28, 30, 32, 35, 112.</w:t>
      </w:r>
    </w:p>
    <w:bookmarkEnd w:id="415"/>
    <w:bookmarkStart w:name="z43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О.Каримова 1, 1/1, 3, 5, 7, 9, 11, 13, 17/1, 17/2, 17/3, 17/4, 17/5, 17/6, 17/7, 17/8, 19, 21, 29.</w:t>
      </w:r>
    </w:p>
    <w:bookmarkEnd w:id="416"/>
    <w:bookmarkStart w:name="z43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</w:t>
      </w:r>
    </w:p>
    <w:bookmarkEnd w:id="417"/>
    <w:bookmarkStart w:name="z43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3/а, 5, 7, 9, 11, 13, 15.</w:t>
      </w:r>
    </w:p>
    <w:bookmarkEnd w:id="418"/>
    <w:bookmarkStart w:name="z43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22.</w:t>
      </w:r>
    </w:p>
    <w:bookmarkEnd w:id="419"/>
    <w:bookmarkStart w:name="z43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Кумжота </w:t>
      </w:r>
    </w:p>
    <w:bookmarkEnd w:id="420"/>
    <w:bookmarkStart w:name="z43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3, 5/1, 5/2, 7, 7/а, 9, 11, 13, 15, 17, 19, 21, 23, 25, 27, 29, 43, 45, 49, 51, 115/1, 167.</w:t>
      </w:r>
    </w:p>
    <w:bookmarkEnd w:id="421"/>
    <w:bookmarkStart w:name="z43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4, 6, 8, 10, 12, 14, 16, 18, 20, 22, 24, 26, 28, 30, 32, 32/1, 34, 36, 36/а, 38, 38/1, 40/а, 42, 46/1, 44/а, 46/а, 46, 48, 50/а, 52/б, 56, 58, 60, 62. </w:t>
      </w:r>
    </w:p>
    <w:bookmarkEnd w:id="422"/>
    <w:bookmarkStart w:name="z43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Массив Коктем</w:t>
      </w:r>
    </w:p>
    <w:bookmarkEnd w:id="423"/>
    <w:bookmarkStart w:name="z43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1/а, 3, 3/а, 5, 7, 9, 11, 13, 15, 17, 19/а, 19, 21, 23, 25, 27, 33, 35/а, 35/б, 35/в, 35, 37/а, 37, 39, 39/а, 41, 43, 45, 47, 49, 51, 51/1, 53, 55, 63, 65, 65/а, 65/б, 65/г, 69, 69/а, 73, 75, 77, 79, 81, 85, 87, 89, 93, 95, 97, 103, 105/а, 109, 113, 117, 123, 125, 125/а, 129, 135, 145. </w:t>
      </w:r>
    </w:p>
    <w:bookmarkEnd w:id="424"/>
    <w:bookmarkStart w:name="z44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8/а, 12, 14, 14/а, 18, 24, 26, 28, 30, 34, 36, 38, 38/а, 42, 42/1, 44, 44/а, 44/б, 46, 46/а, 48, 50, 52, 52/1, 58, 58/1, 58/а, 58/б, 64, 66/1, 66/а, 68, 70, 72, 74, 76, 78, 80, 82, 84, 86/а, 88, 90, 92, 92/а, 94, 100, 100/1, 106, 106/а, 110, 112, 114, 116, 116/1, 118, 120, 124, 126, 128, 132, 140, 140/1, 140/4, 140/в, 140/д, 144. </w:t>
      </w:r>
    </w:p>
    <w:bookmarkEnd w:id="425"/>
    <w:bookmarkStart w:name="z44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№140.</w:t>
      </w:r>
    </w:p>
    <w:bookmarkEnd w:id="426"/>
    <w:bookmarkStart w:name="z44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Кумжота, улица Талас №18/а, средняя школа имени Ы.Алтынсарина.</w:t>
      </w:r>
    </w:p>
    <w:bookmarkEnd w:id="427"/>
    <w:bookmarkStart w:name="z4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села Кумжота </w:t>
      </w:r>
    </w:p>
    <w:bookmarkEnd w:id="428"/>
    <w:bookmarkStart w:name="z44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Бобек ата</w:t>
      </w:r>
    </w:p>
    <w:bookmarkEnd w:id="429"/>
    <w:bookmarkStart w:name="z44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1/а, 1/1, 1/2, 1/3, 1/4, 3/1, 3/2, 3/3, 3/4, 5/1, 5/2, 7/1, 7/2, 7/3, 7/4, 9/1, 9/2, 11/1, 11/2, 13/1, 13/2, 15/1, 15/2, 17/1, 17/2, 19/1, 19/2, 21/1, 21/2, 23/1, 23/2, 25/б, 25/1, 25/2, 27, 35, 39, 41, 51, 57, 57/а.</w:t>
      </w:r>
    </w:p>
    <w:bookmarkEnd w:id="430"/>
    <w:bookmarkStart w:name="z44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4/1, 4/2, 6/1, 6/2, 8/1, 8/2, 10/1, 10/2, 12/1, 12/2, 14/1, 14/2, 16/1, 16/2, 18/1, 18/2, 20/1, 20/2, 22, 24/1, 24/2, 26/1, 26/2, 28/1, 28/2, 30/1, 30/2, 32/1, 32/2, 34/1, 34/2, 36, 38, 40, 42, 44, 46, 48, 50, 52, 54, 56, 58, 60, 62, 62/а, 62/1, 62/2, 68.</w:t>
      </w:r>
    </w:p>
    <w:bookmarkEnd w:id="431"/>
    <w:bookmarkStart w:name="z44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Талас и улица Талас</w:t>
      </w:r>
    </w:p>
    <w:bookmarkEnd w:id="432"/>
    <w:bookmarkStart w:name="z44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13/а, 15, 21, 23, 25, 25/в, 27, 33, 35/б, 35/а, 37, 39, 41.</w:t>
      </w:r>
    </w:p>
    <w:bookmarkEnd w:id="433"/>
    <w:bookmarkStart w:name="z44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12/а, 14, 16, 18, 18/а, 18/1, 18/2, 20/1, 20/2, 22, 24/1, 24/2, 26/1, 26/2, 28/1, 28/2, 30/1, 30/2, 32, 32/1, 32/2, 34/в, 34/б, 34/а, 34/г, 34/1, 34/2, 36/а, 36, 38, 40, 42, 44.</w:t>
      </w:r>
    </w:p>
    <w:bookmarkEnd w:id="434"/>
    <w:bookmarkStart w:name="z45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</w:t>
      </w:r>
    </w:p>
    <w:bookmarkEnd w:id="435"/>
    <w:bookmarkStart w:name="z45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3, 5, 5/а, 7, 7/а, 9, 9/а, 11, 11/а, 13, 15, 17, 17/1, 19, 21, 21/а, 23, 23/а, 23/б, 25, 27, 29, 29/а, 29/б, 31, 33, 35, 35/а, 39, 41, 43, 43/а, 45, 47, 47/1, 49, 51, 53, 55, 57, 59, 61, 63, 65, 67, 69, 71, 73, 75, 77, 77/а, 79, 81, 87.</w:t>
      </w:r>
    </w:p>
    <w:bookmarkEnd w:id="436"/>
    <w:bookmarkStart w:name="z45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2/1, 2/а, 4, 6, 6/а, 8, 8/а, 10/а, 10, 12, 14, 16, 18, 20, 20/б, 20/г, 22, 24, 26, 28, 30, 32, 34, 36, 38, 40, 42, 44, 44/а, 46, 48, 50, 52, 54, 56/1, 56/2, 56/3, 56/4, 56/5, 56/6, 56/7, 56/8, 58/а, 58/1, 58/2, 60, 62, 64, 66, 68, 70, 70/а, 72, 74, 76, 78, 80, 82, 84, 86, 88, 90, 92, 96, 98, 100, 102.</w:t>
      </w:r>
    </w:p>
    <w:bookmarkEnd w:id="437"/>
    <w:bookmarkStart w:name="z45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 </w:t>
      </w:r>
    </w:p>
    <w:bookmarkEnd w:id="438"/>
    <w:bookmarkStart w:name="z45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15/а, 15, 17, 19, 21, 23, 23/5, 25, 27, 29, 31, 33, 35, 37, 39, 41, 43, 45, 47, 47/1, 47/2, 49, 51, 53, 55, 57, 59, 61, 63, 69, 71, 85.</w:t>
      </w:r>
    </w:p>
    <w:bookmarkEnd w:id="439"/>
    <w:bookmarkStart w:name="z45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58/а, 58, 60, 62, 68, 70, 72, 74, 76, 78, 80, 82, 82/а, 84, 86, 86/а, 88, 92.</w:t>
      </w:r>
    </w:p>
    <w:bookmarkEnd w:id="440"/>
    <w:bookmarkStart w:name="z45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А.Битаева 1, 1/1, 3/а, 3/б, 3, 5, 5/1, 7, 9, 11, 13, 43/а.</w:t>
      </w:r>
    </w:p>
    <w:bookmarkEnd w:id="441"/>
    <w:bookmarkStart w:name="z45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Альмурза 1, 3, 5, 7, 7/1, 9, 11, 13, 13/а, 15.</w:t>
      </w:r>
    </w:p>
    <w:bookmarkEnd w:id="442"/>
    <w:bookmarkStart w:name="z45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К.Жайлауова 1, 3, 7, 9, 11, 13, 15/а, 15/1, 15/2, 15/3, 15/4, 15/5, 15/6, 15/7, 15/8, 17.</w:t>
      </w:r>
    </w:p>
    <w:bookmarkEnd w:id="443"/>
    <w:bookmarkStart w:name="z45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М.Айтжанова 1, 3, 5, 7, 9, 11, 13, 15, 17.</w:t>
      </w:r>
    </w:p>
    <w:bookmarkEnd w:id="444"/>
    <w:bookmarkStart w:name="z46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Ш.Калматаева 1, 1/б, 1/а, 3, 5, 7, 9, 11, 13, 15, 17/а, 19, 21.</w:t>
      </w:r>
    </w:p>
    <w:bookmarkEnd w:id="445"/>
    <w:bookmarkStart w:name="z46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Массив Нур </w:t>
      </w:r>
    </w:p>
    <w:bookmarkEnd w:id="446"/>
    <w:bookmarkStart w:name="z46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5, 5/а, 9, 11/а, 17, 21, 27/1, 33/а, 39, 51, 53/а, 65, 67, 69, 69/б, 71, 73, 75, 77, 79, 83, 85, 89, 93, 95, 97, 99, 101, 103/а, 103/б, 105, 105/а, 113, 115, 119, 129, 30, 131, 133, 135, 139, 143/г, 143, 145, 147, 151, 159, 161, 165, 167, 169, 169/а, 171, 171/а, 173, 175, 179, 181, 183, 185, 185/в, 187, 189, 191, 195, 197/а, 199/а, 199, 201, 203, 205, 207, 207/1, 207/4, 207/5, 211, 213, 215, 217, 217/1, 217/2, 221, 223, 225, 227, 229, 231, 231/1, 233, 255/в.</w:t>
      </w:r>
    </w:p>
    <w:bookmarkEnd w:id="447"/>
    <w:bookmarkStart w:name="z46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8, 12, 24, 26, 28, 32, 36, 38, 40, 42, 52/д, 56, 60, 66/а, 66, 68, 70, 70/1, 70/б, 72, 74, 76, 78, 82, 84, 88, 92, 92/2, 94, 96, 100/а, 102/а, 104, 114, 116, 120, 122/б, 124, 126, 130, 132, 134, 140, 142, 144, 146, 148, 148/а, 150, 152, 156, 158, 160, 162, 166, 168, 170/б, 170/в, 172, 174, 176, 182, 186/а, 188, 190, 192, 196/а, 198/а, 200, 200/б, 202, 204, 208/а, 212/а, 212, 216, 218, 218/1, 220, 222, 224/а, 224, 226, 228, 230, 232, 234, 256.</w:t>
      </w:r>
    </w:p>
    <w:bookmarkEnd w:id="448"/>
    <w:bookmarkStart w:name="z46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№141.</w:t>
      </w:r>
    </w:p>
    <w:bookmarkEnd w:id="449"/>
    <w:bookmarkStart w:name="z46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Абай, улица Жамбыла № 4, сельский клуб.</w:t>
      </w:r>
    </w:p>
    <w:bookmarkEnd w:id="450"/>
    <w:bookmarkStart w:name="z46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Абай, Жанасаз, Актобе.</w:t>
      </w:r>
    </w:p>
    <w:bookmarkEnd w:id="451"/>
    <w:bookmarkStart w:name="z46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№142.</w:t>
      </w:r>
    </w:p>
    <w:bookmarkEnd w:id="452"/>
    <w:bookmarkStart w:name="z46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Мырзатай, улица Ж.Амиркулулы №6, средняя школа Мырзатай.</w:t>
      </w:r>
    </w:p>
    <w:bookmarkEnd w:id="453"/>
    <w:bookmarkStart w:name="z46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Мырзатай, Сенкибай.</w:t>
      </w:r>
    </w:p>
    <w:bookmarkEnd w:id="454"/>
    <w:bookmarkStart w:name="z47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№143.</w:t>
      </w:r>
    </w:p>
    <w:bookmarkEnd w:id="455"/>
    <w:bookmarkStart w:name="z47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Жетибай, улица Жамбыла №9/б, сельский клуб.</w:t>
      </w:r>
    </w:p>
    <w:bookmarkEnd w:id="456"/>
    <w:bookmarkStart w:name="z47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Жетибай, Аккия, Тортколь.</w:t>
      </w:r>
    </w:p>
    <w:bookmarkEnd w:id="457"/>
    <w:bookmarkStart w:name="z47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№144 сайлау учаскесі.</w:t>
      </w:r>
    </w:p>
    <w:bookmarkEnd w:id="458"/>
    <w:bookmarkStart w:name="z47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Талас станциясы, Барысхан көшесі №54/а, фельдшерлік тірек.</w:t>
      </w:r>
    </w:p>
    <w:bookmarkEnd w:id="459"/>
    <w:bookmarkStart w:name="z47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Шекаралары: Талас станциясы. </w:t>
      </w:r>
    </w:p>
    <w:bookmarkEnd w:id="460"/>
    <w:bookmarkStart w:name="z47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№145.</w:t>
      </w:r>
    </w:p>
    <w:bookmarkEnd w:id="461"/>
    <w:bookmarkStart w:name="z47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Кызыл жулдыз, улица К.Тортаева №70/а, сельский клуб.</w:t>
      </w:r>
    </w:p>
    <w:bookmarkEnd w:id="462"/>
    <w:bookmarkStart w:name="z47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Улицы А.Сухамбаева, М.Ибрагимовой, Д.Жантоховой, И.Агадиловой, Амангельды, 1 переулок Амангельды, 2 переулок Амангельды, Абая, М.Нурбаевой, Т.Рыскулова, М.Нурбаева, Жамбыла, Н.Фахрутдинова, С.Онгарбаева, Р.Шупенова. </w:t>
      </w:r>
    </w:p>
    <w:bookmarkEnd w:id="463"/>
    <w:bookmarkStart w:name="z47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№146.</w:t>
      </w:r>
    </w:p>
    <w:bookmarkEnd w:id="464"/>
    <w:bookmarkStart w:name="z48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Сарыкемер, улица Байзак батыра №123, спортивная школа им.Ж.Ушкемпирова.</w:t>
      </w:r>
    </w:p>
    <w:bookmarkEnd w:id="465"/>
    <w:bookmarkStart w:name="z48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Сарыкемер.</w:t>
      </w:r>
    </w:p>
    <w:bookmarkEnd w:id="466"/>
    <w:bookmarkStart w:name="z48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Косы батыра</w:t>
      </w:r>
    </w:p>
    <w:bookmarkEnd w:id="467"/>
    <w:bookmarkStart w:name="z4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51, 53, 55, 57, 61, 63, 65, 67, 69, 71, 73, 75, 77, 79, 81, 83, 85, 87, 89, 91, 93, 95, 97, 99, 101, 103, 105, 107, 109, 111, 113, 115, 117, 119, 121, 123, 125, 127, 129, 131. </w:t>
      </w:r>
    </w:p>
    <w:bookmarkEnd w:id="468"/>
    <w:bookmarkStart w:name="z48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36, 38, 40, 42, 44, 46, 48, 50, 52, 54, 56, 58, 60, 62, 64, 66, 68, 70, 72, 74, 76, 78, 80, 82, 84, 86, 88, 90, 92, 94, 96, 98, 100, 102, 104, 106, 108, 110, 112, 114.</w:t>
      </w:r>
    </w:p>
    <w:bookmarkEnd w:id="469"/>
    <w:bookmarkStart w:name="z48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А.Суханбаева</w:t>
      </w:r>
    </w:p>
    <w:bookmarkEnd w:id="470"/>
    <w:bookmarkStart w:name="z48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61, 63, 65, 67, 69, 69/а, 71, 73, 75, 77, 79, 81, 83, 85, 87, 89, 91, 93, 95, 97, 99, 101, 103, 105, 107, 109, 111, 113, 115, 117, 119, 121, 123, 125, 127, 129, 131, 133, 133/а, 135, 137, 139, 141, 143, 145, 147, 149, 151, 153, 155.</w:t>
      </w:r>
    </w:p>
    <w:bookmarkEnd w:id="471"/>
    <w:bookmarkStart w:name="z48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74, 76, 78, 80, 82, 84, 86, 88, 90, 92, 94, 96, 98, 98/а, 100, 100/а, 102, 104, 106, 108, 110, 112, 114, 114/а, 116, 118, 120, 122, 124, 126, 128, 130, 132, 134, 136, 138, 140, 142, 142/а.</w:t>
      </w:r>
    </w:p>
    <w:bookmarkEnd w:id="472"/>
    <w:bookmarkStart w:name="z48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А.Нахмановича</w:t>
      </w:r>
    </w:p>
    <w:bookmarkEnd w:id="473"/>
    <w:bookmarkStart w:name="z48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21, 21/а, 23, 25, 27, 29, 31, 33, 35, 37, 39, 41, 43, 45.</w:t>
      </w:r>
    </w:p>
    <w:bookmarkEnd w:id="474"/>
    <w:bookmarkStart w:name="z49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22, 24, 26, 28, 30, 32, 34, 36, 38, 40, 42.</w:t>
      </w:r>
    </w:p>
    <w:bookmarkEnd w:id="475"/>
    <w:bookmarkStart w:name="z49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Ш.Алтаева</w:t>
      </w:r>
    </w:p>
    <w:bookmarkEnd w:id="476"/>
    <w:bookmarkStart w:name="z49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29.</w:t>
      </w:r>
    </w:p>
    <w:bookmarkEnd w:id="477"/>
    <w:bookmarkStart w:name="z49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30.</w:t>
      </w:r>
    </w:p>
    <w:bookmarkEnd w:id="478"/>
    <w:bookmarkStart w:name="z49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Ш.Алтаева 1, 3, 5.</w:t>
      </w:r>
    </w:p>
    <w:bookmarkEnd w:id="479"/>
    <w:bookmarkStart w:name="z49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К.Сулейменова</w:t>
      </w:r>
    </w:p>
    <w:bookmarkEnd w:id="480"/>
    <w:bookmarkStart w:name="z49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19/1, 19/2, 21/1, 21/2, 23/1, 23/2, 23/3, 23/4, 23/5, 25, 27</w:t>
      </w:r>
    </w:p>
    <w:bookmarkEnd w:id="481"/>
    <w:bookmarkStart w:name="z49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4.</w:t>
      </w:r>
    </w:p>
    <w:bookmarkEnd w:id="482"/>
    <w:bookmarkStart w:name="z49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Н.Дутбаева</w:t>
      </w:r>
    </w:p>
    <w:bookmarkEnd w:id="483"/>
    <w:bookmarkStart w:name="z49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17.</w:t>
      </w:r>
    </w:p>
    <w:bookmarkEnd w:id="484"/>
    <w:bookmarkStart w:name="z50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14.</w:t>
      </w:r>
    </w:p>
    <w:bookmarkEnd w:id="485"/>
    <w:bookmarkStart w:name="z5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А.Молдагуловой </w:t>
      </w:r>
    </w:p>
    <w:bookmarkEnd w:id="486"/>
    <w:bookmarkStart w:name="z50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 4, 6, 8, 10, 12, 14, 16, 18, 20, 22, 24, 26, 28, 30, 32, 34, 36, 38, 40, 42, 44, 46, 48, 50, 52, 54, 56, 58, 60, 62, 64, 66, 68, 70, 72, 74, 76, 78, 80, 82, 84, 86, 88, 90, 92/1, 92/3, 92/4, 94, 96, 98, 100, 102, 104/1, 104/2.</w:t>
      </w:r>
    </w:p>
    <w:bookmarkEnd w:id="487"/>
    <w:bookmarkStart w:name="z50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Ж.Сапаралиева</w:t>
      </w:r>
    </w:p>
    <w:bookmarkEnd w:id="488"/>
    <w:bookmarkStart w:name="z50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39, 41, 43, 45, 49, 51, 53, 55, 57, 59, 61, 63, 65, 67, 69, 71, 73, 75, 77, 79, 81, 83, 85, 87, 89, 91.</w:t>
      </w:r>
    </w:p>
    <w:bookmarkEnd w:id="489"/>
    <w:bookmarkStart w:name="z50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58, 60, 62, 64, 66, 68, 70, 72, 74, 76.</w:t>
      </w:r>
    </w:p>
    <w:bookmarkEnd w:id="490"/>
    <w:bookmarkStart w:name="z50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</w:t>
      </w:r>
    </w:p>
    <w:bookmarkEnd w:id="491"/>
    <w:bookmarkStart w:name="z50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27/1, 27/2, 29/1, 29/2, 31/1, 31/2, 33/1, 33/2, 35/1, 35/2, 37/1, 37/2, 39/1, 39/2, 41/1, 41/2, 43/2.</w:t>
      </w:r>
    </w:p>
    <w:bookmarkEnd w:id="492"/>
    <w:bookmarkStart w:name="z50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26/1, 26/2, 28/1, 28/2, 30/1, 30/2, 32/3, 32/4, 32/5, 32/6, 32/7, 32/8, 32/9, 32/10, 32/11, 32/12, 32/13, 32/14, 32/15, 32/16, 32/17, 32/18, 32/18а, 32/19, 32/20, 32/21, 32/22, 32/23, 32/24, 32/25, 32/26, 34/1, 34/2, 36/1, 36/2, 38/1, 38/2, 40/1, 40/2, 42.</w:t>
      </w:r>
    </w:p>
    <w:bookmarkEnd w:id="493"/>
    <w:bookmarkStart w:name="z50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Ж.Дидарбекулы</w:t>
      </w:r>
    </w:p>
    <w:bookmarkEnd w:id="494"/>
    <w:bookmarkStart w:name="z51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7, 9, 11, 13, 15, 17, 19, 21, 23, 25, 27, 29, 31, 33, 35, 37, 39, 41, 43/1, 43/2, 43/3, 43/4, 45/1, 45/2.</w:t>
      </w:r>
    </w:p>
    <w:bookmarkEnd w:id="495"/>
    <w:bookmarkStart w:name="z51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10, 12, 14, 16, 18, 20, 22, 24, 26, 28, 30, 32, 34, 36, 38, 40, 42, 44, 46, 48, 50, 52, 54.</w:t>
      </w:r>
    </w:p>
    <w:bookmarkEnd w:id="496"/>
    <w:bookmarkStart w:name="z51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Мамбет батыра</w:t>
      </w:r>
    </w:p>
    <w:bookmarkEnd w:id="497"/>
    <w:bookmarkStart w:name="z51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3/1, 3/2, 5/1, 5/2.</w:t>
      </w:r>
    </w:p>
    <w:bookmarkEnd w:id="498"/>
    <w:bookmarkStart w:name="z51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 ,4/1, 4/2.</w:t>
      </w:r>
    </w:p>
    <w:bookmarkEnd w:id="499"/>
    <w:bookmarkStart w:name="z51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Байзак батыра</w:t>
      </w:r>
    </w:p>
    <w:bookmarkEnd w:id="500"/>
    <w:bookmarkStart w:name="z51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127, 129, 131, 133, 135, 137, 141а/1, 141а/2, 141а/3, 141а/4, 141/2, 141а/5, 143, 145, 147, 149, 151, 153, 155, 157, 159, 161, 163, 165, 167, 169, 171, 173, 176, 177, 179, 181, 183, 185, 187, 189, 191, 193, 195 197, 201, 302, 205, 207, 209, 211, 213, 215, 217, 219, 221, 223.</w:t>
      </w:r>
    </w:p>
    <w:bookmarkEnd w:id="501"/>
    <w:bookmarkStart w:name="z51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118, 120, 122, 124, 126, 128, 130, 132, 134, 136, 138, 140, 142, 144, 146, 148, 150, 152, 154, 156, 158, 160, 164, 166, 168, 170, 172, 174, 176, 178, 180, 182, 184, 186, 188, 190, 192, 194, 196, 198, 200, 202, 204, 206, 208, 210, 212, 214, 216, 218, 220, 222, 224, 226, 228, 230, 232.</w:t>
      </w:r>
    </w:p>
    <w:bookmarkEnd w:id="502"/>
    <w:bookmarkStart w:name="z51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</w:t>
      </w:r>
    </w:p>
    <w:bookmarkEnd w:id="503"/>
    <w:bookmarkStart w:name="z51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27, 29/1, 29/2, 31, 33, 35, 37,39, 41, 43, 45, 47, 49, 51, 53, 55, 57.</w:t>
      </w:r>
    </w:p>
    <w:bookmarkEnd w:id="504"/>
    <w:bookmarkStart w:name="z52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26, 28, 30/1, 30/2, 32, 34/1, 34/2, 36, 38, 40, 42, 44, 46, 48, 50.</w:t>
      </w:r>
    </w:p>
    <w:bookmarkEnd w:id="505"/>
    <w:bookmarkStart w:name="z52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№147.</w:t>
      </w:r>
    </w:p>
    <w:bookmarkEnd w:id="506"/>
    <w:bookmarkStart w:name="z52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Сарыкемер, улица Мамбет батыра, № 27/а, школа-гимназия Сарыкемер.</w:t>
      </w:r>
    </w:p>
    <w:bookmarkEnd w:id="507"/>
    <w:bookmarkStart w:name="z52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Сарыкемер.</w:t>
      </w:r>
    </w:p>
    <w:bookmarkEnd w:id="508"/>
    <w:bookmarkStart w:name="z52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Н.Мамыраимова</w:t>
      </w:r>
    </w:p>
    <w:bookmarkEnd w:id="509"/>
    <w:bookmarkStart w:name="z52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11, 15, 17, 17/а, 17/б, 17/в, 19, 21, 23, 31, 33.</w:t>
      </w:r>
    </w:p>
    <w:bookmarkEnd w:id="510"/>
    <w:bookmarkStart w:name="z52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26/а.</w:t>
      </w:r>
    </w:p>
    <w:bookmarkEnd w:id="511"/>
    <w:bookmarkStart w:name="z52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Жидели</w:t>
      </w:r>
    </w:p>
    <w:bookmarkEnd w:id="512"/>
    <w:bookmarkStart w:name="z52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1/к, 3, 5, 7, 9, 11, 13, 15.</w:t>
      </w:r>
    </w:p>
    <w:bookmarkEnd w:id="513"/>
    <w:bookmarkStart w:name="z52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1/а, 2/а, 2/б, 2/в, 2, 2/1, 2/2, 4, 6, 8, 10, 12, 14, 16, 16/а, 16/б, 16/в, 16/е.</w:t>
      </w:r>
    </w:p>
    <w:bookmarkEnd w:id="514"/>
    <w:bookmarkStart w:name="z53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Жанаконыс</w:t>
      </w:r>
    </w:p>
    <w:bookmarkEnd w:id="515"/>
    <w:bookmarkStart w:name="z53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25.</w:t>
      </w:r>
    </w:p>
    <w:bookmarkEnd w:id="516"/>
    <w:bookmarkStart w:name="z53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6, 6/а, 8, 10, 12, 18, 20.</w:t>
      </w:r>
    </w:p>
    <w:bookmarkEnd w:id="517"/>
    <w:bookmarkStart w:name="z53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С.Аблекова</w:t>
      </w:r>
    </w:p>
    <w:bookmarkEnd w:id="518"/>
    <w:bookmarkStart w:name="z53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1/а, 1/б, 1/в, 1/д, 1/г, 7.</w:t>
      </w:r>
    </w:p>
    <w:bookmarkEnd w:id="519"/>
    <w:bookmarkStart w:name="z53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10/1, 10/2, 10/3, 10/4, 10/5, 10/6, 10/8, 10/7, 10/13,10/14, 10/15,10/16, 10/17,10/18, 10/19, 10/20, 10/22, 10/23, 10/26, 10/29.</w:t>
      </w:r>
    </w:p>
    <w:bookmarkEnd w:id="520"/>
    <w:bookmarkStart w:name="z53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</w:t>
      </w:r>
    </w:p>
    <w:bookmarkEnd w:id="521"/>
    <w:bookmarkStart w:name="z53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3/1, 3/2, 5/1, 5/2, 7/1, 7/2, 9/1, 9/2, 9/3, 11/1, 11/2, 13/1, 13/2, 13/3, 15/1, 15/2, 15/3, 17/1, 17/3, 19/2, 19/4, 19/5, 19/6, 19/8, 19/10, 19/11, 19/12, 21/1, 21/4, 21/5, 21/6, 21/7, 21/9, 21/10, 21/11, 21/12, 23/1, 23/2, 23/3, 23/4, 23/5, 23/6, 23/7, 23/8, 23/10, 23/11, 23/12, 25/15.</w:t>
      </w:r>
    </w:p>
    <w:bookmarkEnd w:id="522"/>
    <w:bookmarkStart w:name="z53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4/1, 4/2, 4/3, 4/4, 4/6, 4/7, 4/8, 6/1, 6/2, 6/3, 6/4, 6/5, 6/6, 6/7, 6/8, 8/1, 8/2, 8/3, 8/4, 8/5, 8/6, 8/7, 10/2, 10/3, 10/4, 10/6, 10/7, 10/8, 12/1, 12/2, 12/3, 12/4, 12/5, 12/6, 12/7, 12/8, 14/1, 14/2, 14/3, 14/4, 14/5, 14/6, 14/7, 14/8, 16/1, 16/3, 16/4, 16/5, 16/6, 16/7, 16/8, 18/а, 18/2, 20/2, 20/4, 20/5, 20/6, 20/7, 20/8, 22/1, 22/2, 22/3, 22/4, 22/5, 22/6, 22/7, 22/8, 24/1, 24/2, 24/3, 24/4, 24/5, 24/6, 24/7, 24/8, 28/15А, 28/5, 28/6, 28/7, 28/9, 28/11.</w:t>
      </w:r>
    </w:p>
    <w:bookmarkEnd w:id="523"/>
    <w:bookmarkStart w:name="z53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С.Сейфуллина</w:t>
      </w:r>
    </w:p>
    <w:bookmarkEnd w:id="524"/>
    <w:bookmarkStart w:name="z54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1/д, 3, 7/а, 19/а.</w:t>
      </w:r>
    </w:p>
    <w:bookmarkEnd w:id="525"/>
    <w:bookmarkStart w:name="z54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10/а, 28/в.</w:t>
      </w:r>
    </w:p>
    <w:bookmarkEnd w:id="526"/>
    <w:bookmarkStart w:name="z54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</w:t>
      </w:r>
    </w:p>
    <w:bookmarkEnd w:id="527"/>
    <w:bookmarkStart w:name="z54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45, 47, 49, 51, 53.</w:t>
      </w:r>
    </w:p>
    <w:bookmarkEnd w:id="528"/>
    <w:bookmarkStart w:name="z54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54.</w:t>
      </w:r>
    </w:p>
    <w:bookmarkEnd w:id="529"/>
    <w:bookmarkStart w:name="z54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С.Абдикулулы</w:t>
      </w:r>
    </w:p>
    <w:bookmarkEnd w:id="530"/>
    <w:bookmarkStart w:name="z546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41/1, 41/2, 43, 45, 47.</w:t>
      </w:r>
    </w:p>
    <w:bookmarkEnd w:id="531"/>
    <w:bookmarkStart w:name="z54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30/1, 30/2, 32, 34, 36, 38, 40, 42, 44, 46, 48, 50, 52.</w:t>
      </w:r>
    </w:p>
    <w:bookmarkEnd w:id="532"/>
    <w:bookmarkStart w:name="z54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Р.Медеулова </w:t>
      </w:r>
    </w:p>
    <w:bookmarkEnd w:id="533"/>
    <w:bookmarkStart w:name="z54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5/1, 5/2, 7, 7/б, 7/в, 7/г, 7/е, 7/5, 9/1, 9/2, 11/1, 11/2, 13/1, 13/2, 15/1, 15/2, 17/1, 17/2, 19, 21, 25/1, 25/2, 27/1, 27/2, 29/1, 29/2, 31/1, 31/2, 31/3, 33/1, 33/2, 33/1/а, 35/1, 35/2, 39.</w:t>
      </w:r>
    </w:p>
    <w:bookmarkEnd w:id="534"/>
    <w:bookmarkStart w:name="z55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56/в, 62.</w:t>
      </w:r>
    </w:p>
    <w:bookmarkEnd w:id="535"/>
    <w:bookmarkStart w:name="z55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Т.Акбозова</w:t>
      </w:r>
    </w:p>
    <w:bookmarkEnd w:id="536"/>
    <w:bookmarkStart w:name="z55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45, 47, 49, 51, 53, 55, 57.</w:t>
      </w:r>
    </w:p>
    <w:bookmarkEnd w:id="537"/>
    <w:bookmarkStart w:name="z55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6/1, 6/2, 8/1, 8/2, 10/1, 10/2, 10/г, 10/д, 10/ж, 10/м, 10/н, 10/и, 10/с, 12/1, 12/2, 14/1, 14/2, 16/1, 16/2, 18/1, 18/2, 20/1, 20/2, 22/1, 22/2.</w:t>
      </w:r>
    </w:p>
    <w:bookmarkEnd w:id="538"/>
    <w:bookmarkStart w:name="z55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Акыртас</w:t>
      </w:r>
    </w:p>
    <w:bookmarkEnd w:id="539"/>
    <w:bookmarkStart w:name="z55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17, 19, 21.</w:t>
      </w:r>
    </w:p>
    <w:bookmarkEnd w:id="540"/>
    <w:bookmarkStart w:name="z55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16, 18, 20, 22.</w:t>
      </w:r>
    </w:p>
    <w:bookmarkEnd w:id="541"/>
    <w:bookmarkStart w:name="z55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</w:t>
      </w:r>
    </w:p>
    <w:bookmarkEnd w:id="542"/>
    <w:bookmarkStart w:name="z55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17.</w:t>
      </w:r>
    </w:p>
    <w:bookmarkEnd w:id="543"/>
    <w:bookmarkStart w:name="z55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24.</w:t>
      </w:r>
    </w:p>
    <w:bookmarkEnd w:id="544"/>
    <w:bookmarkStart w:name="z56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Карасу</w:t>
      </w:r>
    </w:p>
    <w:bookmarkEnd w:id="545"/>
    <w:bookmarkStart w:name="z56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27.</w:t>
      </w:r>
    </w:p>
    <w:bookmarkEnd w:id="546"/>
    <w:bookmarkStart w:name="z56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20/а, 22, 24.</w:t>
      </w:r>
    </w:p>
    <w:bookmarkEnd w:id="547"/>
    <w:bookmarkStart w:name="z56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</w:t>
      </w:r>
    </w:p>
    <w:bookmarkEnd w:id="548"/>
    <w:bookmarkStart w:name="z56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5, 7, 11, 13, 13/а, 17, 19, 21, 23, 25.</w:t>
      </w:r>
    </w:p>
    <w:bookmarkEnd w:id="549"/>
    <w:bookmarkStart w:name="z56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4, 6, 8, 10, 12, 14, 16, 18, 20, 22.</w:t>
      </w:r>
    </w:p>
    <w:bookmarkEnd w:id="550"/>
    <w:bookmarkStart w:name="z56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Акдала</w:t>
      </w:r>
    </w:p>
    <w:bookmarkEnd w:id="551"/>
    <w:bookmarkStart w:name="z56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9.</w:t>
      </w:r>
    </w:p>
    <w:bookmarkEnd w:id="552"/>
    <w:bookmarkStart w:name="z56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12.</w:t>
      </w:r>
    </w:p>
    <w:bookmarkEnd w:id="553"/>
    <w:bookmarkStart w:name="z56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</w:t>
      </w:r>
    </w:p>
    <w:bookmarkEnd w:id="554"/>
    <w:bookmarkStart w:name="z57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5, 7, 9, 11, 13, 15, 17, 21.</w:t>
      </w:r>
    </w:p>
    <w:bookmarkEnd w:id="555"/>
    <w:bookmarkStart w:name="z57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32.</w:t>
      </w:r>
    </w:p>
    <w:bookmarkEnd w:id="556"/>
    <w:bookmarkStart w:name="z57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Ескара</w:t>
      </w:r>
    </w:p>
    <w:bookmarkEnd w:id="557"/>
    <w:bookmarkStart w:name="z57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7, 9.</w:t>
      </w:r>
    </w:p>
    <w:bookmarkEnd w:id="558"/>
    <w:bookmarkStart w:name="z57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10, 12, 14, 16, 18.</w:t>
      </w:r>
    </w:p>
    <w:bookmarkEnd w:id="559"/>
    <w:bookmarkStart w:name="z57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Тастобе </w:t>
      </w:r>
    </w:p>
    <w:bookmarkEnd w:id="560"/>
    <w:bookmarkStart w:name="z57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7, 9.</w:t>
      </w:r>
    </w:p>
    <w:bookmarkEnd w:id="561"/>
    <w:bookmarkStart w:name="z57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10, 12, 14, 16.</w:t>
      </w:r>
    </w:p>
    <w:bookmarkEnd w:id="562"/>
    <w:bookmarkStart w:name="z57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Кызылкайнар</w:t>
      </w:r>
    </w:p>
    <w:bookmarkEnd w:id="563"/>
    <w:bookmarkStart w:name="z57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11/1, 11/2, 13.</w:t>
      </w:r>
    </w:p>
    <w:bookmarkEnd w:id="564"/>
    <w:bookmarkStart w:name="z58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12.</w:t>
      </w:r>
    </w:p>
    <w:bookmarkEnd w:id="565"/>
    <w:bookmarkStart w:name="z58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Е.Акбаева</w:t>
      </w:r>
    </w:p>
    <w:bookmarkEnd w:id="566"/>
    <w:bookmarkStart w:name="z58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45.</w:t>
      </w:r>
    </w:p>
    <w:bookmarkEnd w:id="567"/>
    <w:bookmarkStart w:name="z58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4, 6, 8, 10, 12, 14, 16, 18, 20, 22, 24, 26, 28, 30, 32, 34, 36, 38, 40, 42, 44, 46, 48, 50. </w:t>
      </w:r>
    </w:p>
    <w:bookmarkEnd w:id="568"/>
    <w:bookmarkStart w:name="z58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№467 сайлау учаскесі. </w:t>
      </w:r>
    </w:p>
    <w:bookmarkEnd w:id="569"/>
    <w:bookmarkStart w:name="z58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Түймекент ауылы, Д.Қонаев көшесі №16, Түймекент орта мектебі.</w:t>
      </w:r>
    </w:p>
    <w:bookmarkEnd w:id="570"/>
    <w:bookmarkStart w:name="z58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Түймекент ауылы.</w:t>
      </w:r>
    </w:p>
    <w:bookmarkEnd w:id="571"/>
    <w:bookmarkStart w:name="z58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М.Жетибаева</w:t>
      </w:r>
    </w:p>
    <w:bookmarkEnd w:id="572"/>
    <w:bookmarkStart w:name="z58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3, 5/1, 5/2, 7, 9, 11/1, 11/2, 13, 15, 17, 19, 21, 23, 25, 27, 27/2, 29/1, 29/2, 31/1, 31/2, 33/1, 33/2, 35, 37/1, 37/2.</w:t>
      </w:r>
    </w:p>
    <w:bookmarkEnd w:id="573"/>
    <w:bookmarkStart w:name="z58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2/а, 4, 6, 8, 10, 12, 14, 16, 16/а, 18, 20, 20/1, 20/2, 22/1, 22/2, 24/1, 24/2, 26/1, 26/2, 28/1, 28/2, 30/1, 30/2, 32/1, 32/2, 34/1, 34/2, 36/1, 36/2, 38/1, 38/2.</w:t>
      </w:r>
    </w:p>
    <w:bookmarkEnd w:id="574"/>
    <w:bookmarkStart w:name="z59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Т.Каримбекова</w:t>
      </w:r>
    </w:p>
    <w:bookmarkEnd w:id="575"/>
    <w:bookmarkStart w:name="z59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11, 11/а, 13, 15, 17, 19, 21, 23, 25, 27/а, 29, 31, 33, 35, 37, 39, 41, 45, 47, 49, 51, 53, 55, 57, 59, 61, 63, 65, 65/а, 69, 71, 73, 75, 75/а, 77, 79, 81, 85, 85/а, 85/в, 87, 91, 93, 97, 101, 105, 107, 109, 111, 113, 115, 117, 119, 121, 123, 125, 127, 129.</w:t>
      </w:r>
    </w:p>
    <w:bookmarkEnd w:id="576"/>
    <w:bookmarkStart w:name="z59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36, 38, 40, 42, 44, 46/а, 46, 48, 50, 52/а, 56, 56/а, 60, 62, 64, 66, 68, 68/а, 68/б, 70, 74, 76, 78, 80.</w:t>
      </w:r>
    </w:p>
    <w:bookmarkEnd w:id="577"/>
    <w:bookmarkStart w:name="z59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Т.Каримбекова</w:t>
      </w:r>
    </w:p>
    <w:bookmarkEnd w:id="578"/>
    <w:bookmarkStart w:name="z59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9, 13.</w:t>
      </w:r>
    </w:p>
    <w:bookmarkEnd w:id="579"/>
    <w:bookmarkStart w:name="z59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10.</w:t>
      </w:r>
    </w:p>
    <w:bookmarkEnd w:id="580"/>
    <w:bookmarkStart w:name="z59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 </w:t>
      </w:r>
    </w:p>
    <w:bookmarkEnd w:id="581"/>
    <w:bookmarkStart w:name="z59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9, 11, 13, 15, 17, 19, 21, 23, 27/а, 29, 31, 31/а, 33, 35, 37, 39, 41, 43, 45, 47, 49, 51, 49/а, 51/а, 55, 57, 59, 61, 63, 65, 67, 71, 73, 75.</w:t>
      </w:r>
    </w:p>
    <w:bookmarkEnd w:id="582"/>
    <w:bookmarkStart w:name="z59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16, 18, 20, 20/а, 22, 24, 26, 28, 30, 32, 34, 36, 36/а, 42, 44, 48, 52, 52/а, 54, 56, 58, 60, 62, 64, 66, 68, 70, 72, 76, 78, 80, 82.</w:t>
      </w:r>
    </w:p>
    <w:bookmarkEnd w:id="583"/>
    <w:bookmarkStart w:name="z59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Байзак батыра </w:t>
      </w:r>
    </w:p>
    <w:bookmarkEnd w:id="584"/>
    <w:bookmarkStart w:name="z600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1,1/а, 1/б, 1/в, 3, 5, 7, 9, 11, 13, 15, 17, 19, 21, 23, 25, 25/а, 27, 29, 31, 33, 33/а, 35/а, 37, 39, 41, 43, 45, 47, 49, 51, 55.</w:t>
      </w:r>
    </w:p>
    <w:bookmarkEnd w:id="585"/>
    <w:bookmarkStart w:name="z60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18, 20, 22, 24, 26, 28, 30, 32, 34, 36, 38, 38/а, 40, 40/а, 42, 44, 46, 48, 48/а, 50, 50/а, 50/б.</w:t>
      </w:r>
    </w:p>
    <w:bookmarkEnd w:id="586"/>
    <w:bookmarkStart w:name="z60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Байзак батыра </w:t>
      </w:r>
    </w:p>
    <w:bookmarkEnd w:id="587"/>
    <w:bookmarkStart w:name="z60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5, 7, 9, 11, 13/а, 13/б, 15, 17, 19, 21, 23, 25, 27, 29.</w:t>
      </w:r>
    </w:p>
    <w:bookmarkEnd w:id="588"/>
    <w:bookmarkStart w:name="z60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4, 6, 8, 8/а, 10, 12, 14, 16, 18, 20, 22, 24, 26, 28, 30, 32, 34.</w:t>
      </w:r>
    </w:p>
    <w:bookmarkEnd w:id="589"/>
    <w:bookmarkStart w:name="z60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</w:t>
      </w:r>
    </w:p>
    <w:bookmarkEnd w:id="590"/>
    <w:bookmarkStart w:name="z60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3, 7, 9, 11, 15, 17, 19, 21, 23, 25, 27, 29, 31, 33, 35, 37, 39, 41, 43, 45, 47, 49, 49/а.</w:t>
      </w:r>
    </w:p>
    <w:bookmarkEnd w:id="591"/>
    <w:bookmarkStart w:name="z60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6, 8, 12, 14, 16, 18, 20, 22, 24, 26, 28, 30, 32, 32/а, 34, 36, 38, 40, 42, 44, 46, 48, 50, 52, 54, 56, 58, 60, 64.</w:t>
      </w:r>
    </w:p>
    <w:bookmarkEnd w:id="592"/>
    <w:bookmarkStart w:name="z60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Б.Коныра</w:t>
      </w:r>
    </w:p>
    <w:bookmarkEnd w:id="593"/>
    <w:bookmarkStart w:name="z60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1/б, 1/в, 1/д, 3, 5, 7, 9, 9/а, 11, 13, 13/а, 13/б, 15, 15/а, 17, 17/б, 19, 19/а, 21, 23, 25.</w:t>
      </w:r>
    </w:p>
    <w:bookmarkEnd w:id="594"/>
    <w:bookmarkStart w:name="z61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4/а, 6, 8, 10, 12/1, 12/2, 14/1, 14/2, 16/1, 16/2, 18/1, 18/2, 20/1, 20/2, 22/1, 22/2, 24/1, 24/2, 26, 28, 30/1, 30/2, 32, 34, 36, 38, 40, 44.</w:t>
      </w:r>
    </w:p>
    <w:bookmarkEnd w:id="595"/>
    <w:bookmarkStart w:name="z61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Б.Коныра</w:t>
      </w:r>
    </w:p>
    <w:bookmarkEnd w:id="596"/>
    <w:bookmarkStart w:name="z61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15/б</w:t>
      </w:r>
    </w:p>
    <w:bookmarkEnd w:id="597"/>
    <w:bookmarkStart w:name="z61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2, 4, 4/а, 8, 10, 12, </w:t>
      </w:r>
    </w:p>
    <w:bookmarkEnd w:id="598"/>
    <w:bookmarkStart w:name="z61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А.Сухамбаева</w:t>
      </w:r>
    </w:p>
    <w:bookmarkEnd w:id="599"/>
    <w:bookmarkStart w:name="z61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1/1, 1/2, 1/3, 3, 5, 7/1, 7/2, 7/3, 7/4, 9.</w:t>
      </w:r>
    </w:p>
    <w:bookmarkEnd w:id="600"/>
    <w:bookmarkStart w:name="z61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10.</w:t>
      </w:r>
    </w:p>
    <w:bookmarkEnd w:id="601"/>
    <w:bookmarkStart w:name="z617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50 лет Победы </w:t>
      </w:r>
    </w:p>
    <w:bookmarkEnd w:id="602"/>
    <w:bookmarkStart w:name="z61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11/а, 13, 15, 19, 21, 43, 49, 53.</w:t>
      </w:r>
    </w:p>
    <w:bookmarkEnd w:id="603"/>
    <w:bookmarkStart w:name="z61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2/б, 4, 8, 10, 12, 14, 16</w:t>
      </w:r>
    </w:p>
    <w:bookmarkEnd w:id="604"/>
    <w:bookmarkStart w:name="z62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Карасу </w:t>
      </w:r>
    </w:p>
    <w:bookmarkEnd w:id="605"/>
    <w:bookmarkStart w:name="z62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7/б, 9, 11, 15.</w:t>
      </w:r>
    </w:p>
    <w:bookmarkEnd w:id="606"/>
    <w:bookmarkStart w:name="z62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10, 10/а, 12, 14, 16.</w:t>
      </w:r>
    </w:p>
    <w:bookmarkEnd w:id="607"/>
    <w:bookmarkStart w:name="z62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Ретронслятор көшесі</w:t>
      </w:r>
    </w:p>
    <w:bookmarkEnd w:id="608"/>
    <w:bookmarkStart w:name="z62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2/1.</w:t>
      </w:r>
    </w:p>
    <w:bookmarkEnd w:id="609"/>
    <w:bookmarkStart w:name="z62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Самал</w:t>
      </w:r>
    </w:p>
    <w:bookmarkEnd w:id="610"/>
    <w:bookmarkStart w:name="z62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1/а, 1/б, 1/г, 1/д, 1/е, 3, 3/а, 5, 7, 11, 13, 15, 17, 19, 21, 21/а, 23, 23/а, 25, 27, 29, 31, 37, 39, 41, 43, 45, 47, 51, 53, 55, 57, 59, 61, 63, 63/а, 65.</w:t>
      </w:r>
    </w:p>
    <w:bookmarkEnd w:id="611"/>
    <w:bookmarkStart w:name="z62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12, 12/а, 14, 18, 20, 22/а, 24, 26, 28, 30, 32, 34, 36, 38, 40, 42, 46, 48, 50, 52, 54, 58, 60, 60, 64, 66, 66/а.</w:t>
      </w:r>
    </w:p>
    <w:bookmarkEnd w:id="612"/>
    <w:bookmarkStart w:name="z62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№468.</w:t>
      </w:r>
    </w:p>
    <w:bookmarkEnd w:id="613"/>
    <w:bookmarkStart w:name="z62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Бурыл, улица 9 мая №13в, сельский клуб.</w:t>
      </w:r>
    </w:p>
    <w:bookmarkEnd w:id="614"/>
    <w:bookmarkStart w:name="z63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Бурыл</w:t>
      </w:r>
    </w:p>
    <w:bookmarkEnd w:id="615"/>
    <w:bookmarkStart w:name="z63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Белхожа </w:t>
      </w:r>
    </w:p>
    <w:bookmarkEnd w:id="616"/>
    <w:bookmarkStart w:name="z63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Нечетные:1, 1/а, 1/1, 3, 5, 7, 9, 11, 11/а, 13, 15, 15/1, 17, 17/г, 17/1, 19, 21, 23, 23/а, 25, 27, 29, 31, 33, 35, 35/1, 37, 39, 41, 43, 45, 47, 48, 49, 51, 51/а, 53, 55, 57, 59, 59/а, 61, 61/а, 63, 65, 65/а, 67, 69, 71, 73, 77, 83/б, 85/а.</w:t>
      </w:r>
    </w:p>
    <w:bookmarkEnd w:id="617"/>
    <w:bookmarkStart w:name="z63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4, 6, 6/а, 6/б, 8, 10, 12, 14, 14/а, 16, 18/а, 20/а, 22, 22/а, 24, 26, 28, 30, 32, 34, 36, 38, 40, 42, 44, 46, 48, 50, 52, 54, 56, 58, 60, 62, 64, 66, 68, 70/а, 70, 72, 74, 76, 78, 80, 80а, 82, 84, 86, 88, 90, 92, 94, 94/а, 96, 98, 100, 102, 104, 108, 110, 110/а, 114, 122, 120/1.</w:t>
      </w:r>
    </w:p>
    <w:bookmarkEnd w:id="618"/>
    <w:bookmarkStart w:name="z63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Д.Агыбая </w:t>
      </w:r>
    </w:p>
    <w:bookmarkEnd w:id="619"/>
    <w:bookmarkStart w:name="z63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3/а, 3, 5, 7, 9, 11, 13, 15, 17/а, 17/1, 17/3, 17/4, 19, 21, 25, 29, 30, 33, 37, 73.</w:t>
      </w:r>
    </w:p>
    <w:bookmarkEnd w:id="620"/>
    <w:bookmarkStart w:name="z63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18/1, 18/2, 18/3, 20, 20/1, 20/а, 22, 24, 26, 28/1, 28/2, 30, 32, 34, 36, 38, 40, 42, 44, 44/1, 46, 48, 50, 52, 54, 56, 58.</w:t>
      </w:r>
    </w:p>
    <w:bookmarkEnd w:id="621"/>
    <w:bookmarkStart w:name="z63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А.Хамдиева </w:t>
      </w:r>
    </w:p>
    <w:bookmarkEnd w:id="622"/>
    <w:bookmarkStart w:name="z63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17/а, 17/б, 17.</w:t>
      </w:r>
    </w:p>
    <w:bookmarkEnd w:id="623"/>
    <w:bookmarkStart w:name="z63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2/1, 2/2, 2/3, 2/4, 4/1, 4/2, 4/3, 4/4, 10.</w:t>
      </w:r>
    </w:p>
    <w:bookmarkEnd w:id="624"/>
    <w:bookmarkStart w:name="z64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С.Зауырбекулы </w:t>
      </w:r>
    </w:p>
    <w:bookmarkEnd w:id="625"/>
    <w:bookmarkStart w:name="z64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Нечетные:1, 1/а, 3/в, 5/г, 5, 5/в, 7, 7/а, 9, 13/а, 13, 15, 15/1, 17, 19, 19/а, 19/б, 21, 23, 23/а, 25, 25/б, 25/г, 25/а, 25/е, 29, 31, 33, 35, 39.</w:t>
      </w:r>
    </w:p>
    <w:bookmarkEnd w:id="626"/>
    <w:bookmarkStart w:name="z64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2/1, 2/2, 2/а, 2/б, 2/в, 4, 4/а, 6/г, 6, 8, 8/а, 10, 10/а, 10/б, 10/1, 12/а, 14, 16/б, 16/а, 16, 18, 18/а, 20/а, 20, 20/в, 22, 24, 24/г, 26, 26/а, 28, 30, 32, 32/б, 34/а, 34/б, 34, 36, 38, 40, 42, 44, 46, 48, 50/а, 50, 52, 54, 56, 58, 60, 62, 64, 66, 70, 72, 74, 80</w:t>
      </w:r>
    </w:p>
    <w:bookmarkEnd w:id="627"/>
    <w:bookmarkStart w:name="z64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9 мая </w:t>
      </w:r>
    </w:p>
    <w:bookmarkEnd w:id="628"/>
    <w:bookmarkStart w:name="z64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1/а, 1/б 1/в, 3, 5, 7/а, 7/2, 9/б, 9/1, 9/2, 11, 11/а, 11/б, 11/в, 11/д, 13, 13/а, 13/б, 13/1, 13/2, 15/а, 15/б, 15/в, 17, 19, 21, 23, 23/б, 25, 25/а, 25/б, 25/в, 25/г, 27, 27/а, 27/б, 29/3, 31, 31/1, 37, 43, 45, 47/б, 49, 49/а, 61, 63, 63/а, 65, 67, 67/в, 67/а, 69, 69/а, 71, 73/а, 77, 87, 91, 297.</w:t>
      </w:r>
    </w:p>
    <w:bookmarkEnd w:id="629"/>
    <w:bookmarkStart w:name="z64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2/а, 4, 6/а, 6, 8/1, 8/2, 10, 12, 12/а, 12/1, 14/а, 14/б, 18, 20, 22, 24/а, 24, 28, 28/1, 32, 36, 36/1, 38, 40, 42, 44, 46, 60, 64/а, 64/1, 66/а, 66/б, 66/в, 66/5, 68, 68/а, 68/б, 70, 70/в, 78, 100, 296, 300.</w:t>
      </w:r>
    </w:p>
    <w:bookmarkEnd w:id="630"/>
    <w:bookmarkStart w:name="z64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Жанбыршы </w:t>
      </w:r>
    </w:p>
    <w:bookmarkEnd w:id="631"/>
    <w:bookmarkStart w:name="z64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Нечетные:1, 3, 5, 7, 9, 9а, 13, 15, 17, 19, 21, 23, 25, 27, 29, 31, 33/1, 33/2, 35, 37, 39, 41, 43, 45, 47, 49, 51, 53, 55, 57, 59, 61, 63, 65, 67, 69, 71/а, 71, 73, 75, 77, 79, 81, 83, 85, 87, 89, 91, 93, 95, 97.</w:t>
      </w:r>
    </w:p>
    <w:bookmarkEnd w:id="632"/>
    <w:bookmarkStart w:name="z64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2/1, 2/а, 4, 6, 8, 10, 12, 14, 16, 18, 20, 22, 24, 26, 28, 30, 32, 34, 36, 38, 40, 42, 44, 46, 48, 50, 52, 54, 56, 58, 60, 62, 64, 66, 66/1, 68, 70, 72, 74, 76, 78, 80, 82, 84, 86, 88, 90, 92, 94, 96, 98, 100, 102, 104, 106, 108, 110, 112</w:t>
      </w:r>
    </w:p>
    <w:bookmarkEnd w:id="633"/>
    <w:bookmarkStart w:name="z64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Момышулы </w:t>
      </w:r>
    </w:p>
    <w:bookmarkEnd w:id="634"/>
    <w:bookmarkStart w:name="z65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9,11, 13, 15, 17, 19, 21, 23, 25, 27, 29, 31, 33</w:t>
      </w:r>
    </w:p>
    <w:bookmarkEnd w:id="635"/>
    <w:bookmarkStart w:name="z65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</w:t>
      </w:r>
    </w:p>
    <w:bookmarkEnd w:id="636"/>
    <w:bookmarkStart w:name="z65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Амангельды </w:t>
      </w:r>
    </w:p>
    <w:bookmarkEnd w:id="637"/>
    <w:bookmarkStart w:name="z65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21/3, 23, 25, 27, 29, 31, 33, 35, 37, 39, 41, 43, 43/а, 45, 47, 49, 51, 53, 55, 57, 59/а, 61, 63, 65/1, 65/2, 67, 69/1, 69/2, 71, 73, 75, 77, 79, 81, 83, 85, 87, 89/1, 89/2, 91, 93, 95, 97, 99, 101, 103, 105, 107, 109, 111, 113/1, 113/2.</w:t>
      </w:r>
    </w:p>
    <w:bookmarkEnd w:id="638"/>
    <w:bookmarkStart w:name="z65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16, 18, 18/а, 20, 22, 24, 26, 28, 30, 32, 34, 36, 36/а, 38, 40, 42, 44, 46, 48, 50, 52, 54, 56, 58, 60, 62, 64, 66, 68, 70, 72, 74, 76, 78, 80, 82, 84, 86, 88, 90, 92, 94, 96, 98, 100, 102, 104, 106, 108, 110, 112, 114, 114/а, 116, 118, 120.</w:t>
      </w:r>
    </w:p>
    <w:bookmarkEnd w:id="639"/>
    <w:bookmarkStart w:name="z65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Массив Арай</w:t>
      </w:r>
    </w:p>
    <w:bookmarkEnd w:id="640"/>
    <w:bookmarkStart w:name="z65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1, 5, 9, 11, 15, 17, 21, 25, 29, 33, 35, 37, 37/а, 41, 47/а, 49, 59, 63/б, 63, 65, 67, 69/а, 69, 71, 77/1, 85, 87/б, 89, 89/а, 91, 91/а, 93, 93/а, 97/а, 97, 103, 107, 109, 111, 113/а, 117/а, 119, 123, 125, 127/а, 127, 135, 137, 139, 141, 143, 145, 149, 151, 155, 157, 159, 161, 163/а, 171, 173, 181, 183, 185, 187, 191, 193, 195/а, 197, 199, 201, 203, 217, 219, 221/а, 241/а, 241, 241/2, 243, 245, 247, 251/1, 253, 255, 259, 261, 263/а, 263, 271/1, 285, 287/б, 291, 293, 299, 303/а, 305/б, 305, 307. </w:t>
      </w:r>
    </w:p>
    <w:bookmarkEnd w:id="641"/>
    <w:bookmarkStart w:name="z65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Четные: 4, 6, 6/а, 8, 10, 14/а, 18, 20, 22, 24, 26, 28, 30, 34, 38, 44, 48/а, 48, 50, 52, 62, 66, 68, 70, 72, 76/1, 76/2, 78/а, 84, 86, 88/1, 90/а, 90/в, 94, 96/б, 96/а, 98, 98/а, 102, 108, 110, 112, 114, 120, 122, 124, 126, 130, 132, 134, 136, 138, 140, 142, 152, 156, 158, 160, 172, 174, 176, 180, 186, 190, 192, 196, 196/а, 200, 202, 204/б, 210, 212, 216, 248, 252, 254, 256, 258/а, 264, 268, 272, 274, 276/а, 280/а, 292, 294, 308. </w:t>
      </w:r>
    </w:p>
    <w:bookmarkEnd w:id="642"/>
    <w:bookmarkStart w:name="z65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Д.Конаева </w:t>
      </w:r>
    </w:p>
    <w:bookmarkEnd w:id="643"/>
    <w:bookmarkStart w:name="z65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2, 2/а, 4, 6, 8, 10, 12, 14, 16, 18, 20, 22, 24, 26, 28, 30, 32, 34, 36, 38, 38/а, 40, 42, 42/а, 44, 48, 52, 54, 56, 58, 60, 62, 64, 66, 68, 70, 72, 74, 76, 78, 80, 82, 84, 84/а, 86, 88, 90, 92, 94, 94/1, 96, 98, 100, 102, 104, 106, 108, 110, 112. </w:t>
      </w:r>
    </w:p>
    <w:bookmarkEnd w:id="644"/>
    <w:bookmarkStart w:name="z66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О.Каримова </w:t>
      </w:r>
    </w:p>
    <w:bookmarkEnd w:id="645"/>
    <w:bookmarkStart w:name="z66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 4, 6, 8, 10, 12, 14, 16, 18/1, 18/2, 18/3, 18/4, 18/5, 18/6, 18/7, 18/8, 18/9, 18/10, 18/11, 1812, 18/13, 18/14, 18/15, 18/16, 20, 22, 24, 26, 28, 30, 32.</w:t>
      </w:r>
    </w:p>
    <w:bookmarkEnd w:id="646"/>
    <w:bookmarkStart w:name="z66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№469.</w:t>
      </w:r>
    </w:p>
    <w:bookmarkEnd w:id="647"/>
    <w:bookmarkStart w:name="z66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Кумжота, улица К.Жайлауова 15 А, детский сад "Балауса".</w:t>
      </w:r>
    </w:p>
    <w:bookmarkEnd w:id="648"/>
    <w:bookmarkStart w:name="z66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Кумжота</w:t>
      </w:r>
    </w:p>
    <w:bookmarkEnd w:id="649"/>
    <w:bookmarkStart w:name="z66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3/а, 4, 5, 6, 7, 9, 10, 11, 14, 14/а, 16, 18, 19, 20, 21, 22, 26, 29/а, 30, 31, 33, 34, 35, 36, 37, 39, 40.</w:t>
      </w:r>
    </w:p>
    <w:bookmarkEnd w:id="650"/>
    <w:bookmarkStart w:name="z66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Дангыл ата</w:t>
      </w:r>
    </w:p>
    <w:bookmarkEnd w:id="651"/>
    <w:bookmarkStart w:name="z66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1/в, 1/1, 1/2, 3/1, 3/2, 3/3, 3/4, 5/1, 5/2, 5/3, 5/4, 7/1, 7/2, 7/3, 7/4, 9/1, 9/2, 9/3, 9/4, 11, 13/а, 13/1, 13/2, 13/3, 13/4, 15/а, 15, 17, 19, 21, 23, 25, 27, 29, 29/1, 31, 33, 35, 37, 39, 41, 43, 45, 47, 49, 51, 53, 55, 57, 59, 61, 63, 65, 67, 69, 71, 73, 75, 77, 77/а, 79, 81, 83, 83/1, 85, 87, 89, 91, 93, 95, 95/а, 97, 99, 103, 105, 107, 109, 111, 111/а.</w:t>
      </w:r>
    </w:p>
    <w:bookmarkEnd w:id="652"/>
    <w:bookmarkStart w:name="z66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2/а, 2/1, 2/2, 2/3, 2/4, 4/1, 4/2, 4/3, 4/4, 6/1, 6/2, 6/3, 6/4, 8, 10, 12, 14, 16, 16/1, 18, 20, 22, 24, 26, 28, 30, 32, 34, 36, 38, 40, 42, 44, 46, 48, 48/1, 50, 52, 52/б, 54, 56, 58, 58/а, 60, 62, 64, 66, 68, 70, 72, 74, 76, 78, 80, 80/а, 82, 84, 86, 88, 90, 92, 94, 96, 98, 100, 102/а, 102.</w:t>
      </w:r>
    </w:p>
    <w:bookmarkEnd w:id="653"/>
    <w:bookmarkStart w:name="z66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Жолдыбай ата </w:t>
      </w:r>
    </w:p>
    <w:bookmarkEnd w:id="654"/>
    <w:bookmarkStart w:name="z67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3/а, 5, 5/а, 7, 7/а, 9, 11, 13, 13/а, 15, 17, 19, 21, 23, 25, 27, 29, 31, 33, 35, 37, 39, 41, 43, 45, 47, 49, 51, 53, 53/а, 55, 57, 59, 63/а, 63, 65, 67, 69/а.</w:t>
      </w:r>
    </w:p>
    <w:bookmarkEnd w:id="655"/>
    <w:bookmarkStart w:name="z67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6/а, 8, 8/а, 10, 12, 14, 16, 16/а, 18, 20, 22, 22/а, 24, 26, 28, 30, 32, 34, 36, 36/а, 38, 40, 42, 44, 46, 48, 50, 52, 54, 56, 58, 60, 62, 64, 66, 68, 70, 72, 74, 76, 78, 80.</w:t>
      </w:r>
    </w:p>
    <w:bookmarkEnd w:id="656"/>
    <w:bookmarkStart w:name="z67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Ж.Бузаубакова </w:t>
      </w:r>
    </w:p>
    <w:bookmarkEnd w:id="657"/>
    <w:bookmarkStart w:name="z67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1/1, 1/б, 3/1, 5, 5/а, 5/б, 5/в, 9, 13, 15/а, 15, 17, 19, 23, 23/1, 25, 25/а, 27, 29, 29/а, 31, 31/а, 33, 39, 49</w:t>
      </w:r>
    </w:p>
    <w:bookmarkEnd w:id="658"/>
    <w:bookmarkStart w:name="z67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8, 10, 10/б, 10/а, 14, 16, 18, 18/а, 18/б, 20, 20/а, 30, 30/а, 34, 36, 38, 40, 42.</w:t>
      </w:r>
    </w:p>
    <w:bookmarkEnd w:id="659"/>
    <w:bookmarkStart w:name="z67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Переулок Ж.Бузаубакова : 1, 2, 4, 9, 10, 11, 12, 13, 15, 17, 18, 22, 23, 24, 25</w:t>
      </w:r>
    </w:p>
    <w:bookmarkEnd w:id="660"/>
    <w:bookmarkStart w:name="z67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Переулок Ж.Бузаубакова: 1,2,3,4,7,8,9,16/1,</w:t>
      </w:r>
    </w:p>
    <w:bookmarkEnd w:id="661"/>
    <w:bookmarkStart w:name="z67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М.Ауезова </w:t>
      </w:r>
    </w:p>
    <w:bookmarkEnd w:id="662"/>
    <w:bookmarkStart w:name="z67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3/1, 3/2, 5/1, 5/2, 7/1, 7/2, 9/1, 9/2, 11/1, 11/2, 13/а, 13, 15/1, 15/2, 17/1, 17/2, 19, 21, 23/1, 23/2, 23/3, 23/4, 23/5, 23/6, 23/7, 23/7, 23/8, 23/9, 25/б, 25/а, 25/1, 25/2, 25/3, 26/1, 27, 29, 31/а, 31, 33, 37, 57, 63/1, 63/2.</w:t>
      </w:r>
    </w:p>
    <w:bookmarkEnd w:id="663"/>
    <w:bookmarkStart w:name="z67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4/1, 4/2, 6/1, 6/2, 8, 10/1, 10/2, 12/1, 12/2, 14/1, 14/2, 16/1, 16/2, 18/1, 18/2, 20/1, 20/2, 22/1, 22/2, 24/1, 24/2, 26/а, 26/1, 26/2, 28, 30, 32, 34, 36, 38, 40.</w:t>
      </w:r>
    </w:p>
    <w:bookmarkEnd w:id="664"/>
    <w:bookmarkStart w:name="z68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А.Битаева 2, 2/а, 2/б, 4/а, 4, 6, 6/1, 8, 10, 12, 14, 16, 18, 20, 22, 24, 26, 28, 30, 32, 34, 36, 38, 40, 42/б, 42, 42/а, 42/1, 42/3, 42/4.</w:t>
      </w:r>
    </w:p>
    <w:bookmarkEnd w:id="665"/>
    <w:bookmarkStart w:name="z68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Альмурза 2, 4, 6, 8, 8/а, 10, 12.</w:t>
      </w:r>
    </w:p>
    <w:bookmarkEnd w:id="666"/>
    <w:bookmarkStart w:name="z68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К.Жайлауова 2, 2/а, 4, 6, 8, 10, 12.</w:t>
      </w:r>
    </w:p>
    <w:bookmarkEnd w:id="667"/>
    <w:bookmarkStart w:name="z68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М.Айтжанова 2, 4, 6, 6/а, 8, 8/а</w:t>
      </w:r>
    </w:p>
    <w:bookmarkEnd w:id="668"/>
    <w:bookmarkStart w:name="z68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Ш.Калматаева 2, 2/а, 2/в, 4, 6, 8, 10, 10/а, 12, 14, 16, 18/а, 18, 20, 22.</w:t>
      </w:r>
    </w:p>
    <w:bookmarkEnd w:id="669"/>
    <w:bookmarkStart w:name="z68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№470.</w:t>
      </w:r>
    </w:p>
    <w:bookmarkEnd w:id="670"/>
    <w:bookmarkStart w:name="z68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село Байзак, улица Ж.Аймауытова №170а, школа-лицей №4.</w:t>
      </w:r>
    </w:p>
    <w:bookmarkEnd w:id="671"/>
    <w:bookmarkStart w:name="z68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села Байзак, улицы Торегелди, Акбулак, А.Жамалова, Талас, Торткол и Туран</w:t>
      </w:r>
    </w:p>
    <w:bookmarkEnd w:id="672"/>
    <w:bookmarkStart w:name="z68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А.Доненбаева</w:t>
      </w:r>
    </w:p>
    <w:bookmarkEnd w:id="673"/>
    <w:bookmarkStart w:name="z68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45, 47, 49, 51, 53, 55, 57, 59, 61, 63, 65, 67, 69, 71, 73, 75</w:t>
      </w:r>
    </w:p>
    <w:bookmarkEnd w:id="674"/>
    <w:bookmarkStart w:name="z690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58, 60, 62, 64, 66, 68, 70, 72, 74, 76.</w:t>
      </w:r>
    </w:p>
    <w:bookmarkEnd w:id="675"/>
    <w:bookmarkStart w:name="z69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Р.Рустемова</w:t>
      </w:r>
    </w:p>
    <w:bookmarkEnd w:id="676"/>
    <w:bookmarkStart w:name="z69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Нечетные: 1, 3, 5, 7, 9, 11, 13, 15, 17, 19, 21, 23, 25, 27, 29, 31, 33, 35, 37, 39,41, 43, 45, 47, 49, 51, 53, 55, 57, 59, 61, 63, 65. </w:t>
      </w:r>
    </w:p>
    <w:bookmarkEnd w:id="677"/>
    <w:bookmarkStart w:name="z69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58, 60, 62, 64.</w:t>
      </w:r>
    </w:p>
    <w:bookmarkEnd w:id="678"/>
    <w:bookmarkStart w:name="z69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Ж.Аймауытова</w:t>
      </w:r>
    </w:p>
    <w:bookmarkEnd w:id="679"/>
    <w:bookmarkStart w:name="z69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45, 47, 49, 51, 53, 55, 57, 59, 61, 63, 65, 67, 69, 71, 73, 75, 77, 79, 81, 83, 85, 87, 89, 91, 93, 95, 97, 99, 101, 103, 105, 107, 109, 111, 113, 115, 117, 177, 179, 181, 183, 185, 187, 189, 191, 193, 195, 197, 199, 201, 203.</w:t>
      </w:r>
    </w:p>
    <w:bookmarkEnd w:id="680"/>
    <w:bookmarkStart w:name="z69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56, 58, 60, 62, 64, 66, 68, 70, 72, 74, 76, 78, 80, 82, 84, 86, 88, 90, 92, 94, 96, 98, 100, 102, 104, 150, 152, 154, 156, 158, 160, 162, 164, 166, 168.</w:t>
      </w:r>
    </w:p>
    <w:bookmarkEnd w:id="681"/>
    <w:bookmarkStart w:name="z69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Торегельды</w:t>
      </w:r>
    </w:p>
    <w:bookmarkEnd w:id="682"/>
    <w:bookmarkStart w:name="z69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Нечетные: 1, 3, 5, 7, 9, 11, 13, 15, 17, 19, 21, 23, 25, 27, 29, 31, 33, 35, 37, 39, 41, 43, , 45, 47, 49, 51, 53, 54/а, 54/б.</w:t>
      </w:r>
    </w:p>
    <w:bookmarkEnd w:id="683"/>
    <w:bookmarkStart w:name="z69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Четные: 2, 4, 6, 8, 10, 12, 14, 16, 18, 20, 22, 24, 26, 28, 30, 32, 34, 36, 38, 40, 42, 44, 46, 48, 50, 52, 54, 54/а, 54/б.</w:t>
      </w:r>
    </w:p>
    <w:bookmarkEnd w:id="684"/>
    <w:bookmarkStart w:name="z70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Ботамойнак</w:t>
      </w:r>
    </w:p>
    <w:bookmarkEnd w:id="685"/>
    <w:bookmarkStart w:name="z70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С.Абланова, улица З.Жумабекова, улица Мамбет батыра, улица А.Койайдарова.</w:t>
      </w:r>
    </w:p>
    <w:bookmarkEnd w:id="6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