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c2ec" w14:textId="c5fc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Жамбылского района от 29 декабря 2018 года № 862 "Об утверждении перечня, наименований и индексов автомобильных дорог общего пользования районного значения Жамбылского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9 ноября 2023 года № 645. Зарегистрировано Департаментом юстиции Жамбылской области от 14 ноября 2023 года № 5115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Жамбылского района 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дополнения в приложение к постановлению акимата Жамбылского района от 29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№862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перечня, наименования и индексов автомобильных дорог общего пользования районного значения Жамбылского района" (зарегистрированное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№4076</w:t>
      </w:r>
      <w:r>
        <w:rPr>
          <w:rFonts w:ascii="Times New Roman"/>
          <w:b w:val="false"/>
          <w:i w:val="false"/>
          <w:color w:val="000000"/>
          <w:sz w:val="28"/>
        </w:rPr>
        <w:t xml:space="preserve">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2. Коммунальному государственному учреждению "Отдел жилищно-коммуналного хозяйства, пассажирского транспорта и автомобильных дорог акимата Жамбылского района" в установленном законодательством порядке обеспечить: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Жамбылского района;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Жамбылского района.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Кыдыралыулы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ноября 2023 года № 645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Жамбылского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(километр)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туристическому объекту "Алмалы ресорт 0-7,0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туристическому объекту "Тасколь 0-2,8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