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b618" w14:textId="4f3b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9 июня 2023 года № 142. Зарегистрировано Департаментом юстиции Жамбылской области 12 июня 2023 года № 5039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Жуалынского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Жуалынского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Жуалынского района.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Жуалынского района, признаваемых утратившими силу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Жуалынского района от 20 апреля 2018 года №128 "Об утверждении методики оценки деятельности административных государственных служащих корпуса "Б" аппаратов акимов района, села, сельских округов и районных исполнительных органов,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№3806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Жуалынского района от 26 мая 2014 года №237 "Об утверждении Положения коммунального государственного учреждения "Аппарат акима Жуалынского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№2253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26 января 2015 года №61 "О внесении дополнений в постановление акимата Жуалынского района от 26 мая 2014 года №237 "Об утверждении Положения коммунального государственного учреждения" Аппарат акима Жуалынского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№2499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