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ab8f" w14:textId="d72a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некоторых сел Кызыларыкского сельского округа Жуалынского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Жуалынского района Жамбылской области от 13 октября 2023 года № 295 и решение Жуалынского районного маслихата Жамбылской области от 13 октября 2023 года № 9-6. Зарегистрированы Департаментом юстиции Жамбылской области 23 октября 2023 года № 5101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акимат Жуалынского района ПОСТАНОВЛЯЕТ и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села Актобе Кызыларыкского сельского округа общей площадью 1632,6008 гектаров.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границы села Алатау Кызыларыкского сельского округа общей площадью 1364,6806 гектаров.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границы села Кызыларык Кызыларыкского сельского округа общей площадью 737,5692 гектаров.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постановления акимата и решения маслихата возложить на курирующего заместителя акима района и на постоянную комиссию районного маслихата по вопросам административно-территориальных структур, социально-экономического развития территорий, бюджета и местных налогов, по защите прав граждан.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совместное постановление акимата и решение маслихата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Жабағы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Абишева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