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ea17" w14:textId="74ae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по Жуалынскому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11 декабря 2023 года № 12-5. Зарегистрировано Департаментом юстиции Жамбылской области 13 декабря 2023 года № 5131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"О правовых актах"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граждан", Жуалынский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прилогаемые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по Жуалынскому району согласно приложения 1 к настоящему решению.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Жуалынского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административнывно – территориальному устройству, социально – экономическому развитию территории, по вопросам бюджета и местных налогов, защите прав людей.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государтсвенной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"Аппарат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2023 года № 12-5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по Жуалынскому району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по Жуалынскому району (далее - Правила) разработаны в соответствии с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перечня отдельных категорий нуждающихся граждан.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Жуалынского района Жамбылской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акиматом Жуалынского района Жамбылской области в денежной форме отдельным категориям нуждающихся граждан (далее – получатели), а также к праздничным дням;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коммунальное государственное учреждение "Отдел занятости и социальных программа акимата Жуалынского района Жамбылской области";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сельских округов Жуалынского района Жамбылской области для проведения обследования материального положения лиц (семей), обратившихся за адресной социальной помощью;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 лицам, постоянно проживающим на территории Жуалынского района Жамбылской области.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один раз в год, в виде денежных выплат следующим категориям граждан: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- в размере не менее 50000 (пятидесяти тысяч) тенге;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время, а также вдовам ветеранов афганской войны умерших в мирное время - в размере не менее 50000 (пятидесяти тысяч) тенге;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 - в размере не менее 1500000 (полутора миллиона) тенге;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супруге (супругу), не вступившим (вступившим) в повторный брак – в размере не менее 50000 (пятидесяти тысяч) тенге;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не менее 50000 (пятидесяти тысяч) тенге;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степеней, лицам, удостоенным званий "Қазақстанның Еңбек Ері", "Халық қаһарманы" и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не менее 50000 (пятидесяти тысяч) тенге;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не менее 100 000 (ста тысяч) тенге;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не менее 50000 (пятидесяти тысяч) тенге;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не менее 150000 (ста пятидесяти тысяч) тенге;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военнослужащим автомобильных батальонов, направлявшимся в\ Афганистан для доставки грузов в эту страну в период ведения боевых действий, военнослужащим летного состава, совершавшим вылеты на боевые задания в Афганистан с территории бывшего Союза ССР - в размере не менее 150000 (ста пятидесяти тысяч) тенге;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не менее 150000 (ста пятидесяти тысяч) тенге;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не менее 150000 (ста пятидесяти тысяч) тенге;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не менее 150000 (ста пятидесяти тысяч) тенге;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не менее 150000 (ста пятидесяти тысяч) тенге;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не менее 150000 (ста пятидесяти тысяч) тенге;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не менее 50000 (пятидесяти тысяч) тенге;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в размере не менее 50 000 (пятидесяти тысяч) тенге;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не менее 150 000 (ста пятидесяти тысяч) тенге;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не менее 50000 (пятидесяти тысяч) тенге;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не менее 50000 (пятидесяти тысяч) тенге;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не менее 150000 (ста пятидесяти тысяч) тенге;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декабря: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установленном Законом Республики Казахстан от 14 апреля 1993 года "О реабилитации жертв массовых политических репрессий" - в размере не менее 150000 (ста пятидесяти тысяч) тенге.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оказывается следующим отдельным категориям нуждающихся граждан (с предоставлением документов, подтверждающих факт наличия оснований для отнесения к категории нуждающихся), единовременно и (или) периодически (ежемесячно, ежеквартально, один раз в год):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лицам (семьям), с учетом среднедушевого дохода, не превышающего двукратного размера прожиточного минимума, единовременно в размере двукратного прожиточного минимума, по следующим основаниям: 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причинении ущерба гражданину (семье) либо его имуществу вследствие стихийного бедствия или пожара, единовременно до 300 (триста) месячных расчетных показателей с учетом среднедушевого дохода, не превышающего двукратного прожиточного минимума, срок обращения при наступлении трудной жизненной ситуации не позднее двух месяцев с момента наступления данной ситуации;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следующих категорий, включенных в перечень социально значимых заболеваний с учетом среднедушевого дохода, не превышающего пятикратного размера прожиточного минимума: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проходящим амбулаторное лечение ежемесячно в размере прожиточного минимума;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ежемесячно в размере двукратного прожиточного минимума;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социально значимыми заболеваниями, один раз в год в размере четырехкратного прожиточного минимума;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пенсионерам по возрасту,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 прошедшим санаторно-курортное лечение с учетом среднедушевого дохода, не превышающего порога трехкратного размера прожиточного минимума, единовременно в размере трехкратного прожиточного минимума. 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на газификацию жилого дома оказывается лицам, подлежащих газификации, являющимися его собственниками, либо членами семьи собственника, при отсутствии у них и членов семьи другого жилья и при наличии среднедушевого дохода, не превышающего двукратного прожиточного минимума.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100 (ста) месячных расчетных показателей.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заявитель дополнительно к перечню документов, предусмотренных пунктом 12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</w:t>
      </w:r>
    </w:p>
    <w:bookmarkEnd w:id="56"/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оказывается без истребования заявлений от получателей.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акиматом Жуалынского района Жамбылской области, после чего формируются их списки путем направления запроса в уполномоченную организацию либо иные организации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отказа предоставляемой социальной помощи, определяется согласно Типовым правилам.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Жуалынского района Жамбылской области, на текущий финансовый год.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"Аппарат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2023 года № 12-5</w:t>
            </w:r>
          </w:p>
        </w:tc>
      </w:tr>
    </w:tbl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Жуалынского районного маслихата</w:t>
      </w:r>
    </w:p>
    <w:bookmarkEnd w:id="6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Жуалынского районного маслихата Жамбылской области от 06 июня 2014 года №31-4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№2268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Жуалынского районного маслихата Жамбылской области от 20 июля 2016 года № 5-6 "О внесении изменений и дополнения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3148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Жуалынского районного маслихата Жамбылской области от 21 июля 2017 года № 14-6 "О внесении изменения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3497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Жуалынского районного маслихата Жамбылской области от 4 мая 2019 года № 43-6 "О внесении изменений и дополнения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4216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Жуалынского районного маслихата Жамбылской области от 20 ноября 2019 года № 54-3 "О внесении изменения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4409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Жуалынского районного маслихата Жамбылской области от 25 июня 2020 года № 67-4 "О внесении изменений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4650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Жуалынского районного маслихата Жамбылской области от 9 декабря 2020 года № 75-3 "О внесении изменений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4842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Жуалынского районного маслихата Жамбылской области от 31 марта 2022 года № 21-6 "О внесении изменения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27548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Жуалынского районного маслихата Жамбылской области от 5 декабря 2022 года № 33-3 О внесении изменений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району".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31130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