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84d8" w14:textId="c558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Кордайского района Жамбылской области от 27 марта 2018 года №65 "Об утверждении методики оценки деятельности административных государственных служащих корпуса "Б" аппаратов акимов района, сельских округов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26 сентября 2023 года № 369. Зарегистрировано Департаментом юстиции Жамбылской области от 26 сентября 2023 года № 5085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Кордайского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Кордайского района Жамбылской области от 27 марта 2018 года № 65 "Об утверждении методики оценки деятельности административных государственных служащих корпуса "Б" аппаратов акимов района, сельских округов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Кордайского района.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