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d9b3" w14:textId="e81d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транскрипции наименовании некоторых составных частей села Кордай Кордайского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сельского округа Кордайского района Жамбылской области от 22 июня 2023 года № 316. Зарегистрировано Департаментом юстиции Жамбылской области 29 июня 2023 года № 5050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Кордай, на основании заключения областной ономастической комиссии при акимате Жамбылской области от 24 ноября 2020 года,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нижеследующих составных частях села Кордай Кордайского сельского округа изменить: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В.Терешкова на улицу Валентины Терешковой;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И.Панфилова на улицу Ивана Панфилова;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переулка И.Панфилова на переулок Ивана Панфилова;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Н.Белашова на улицу Николая Белашова;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Т.Шевченко на улицу Тараса Шевченко;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Абая Кунанбаева на улицу Абай;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переулка Абая на переулок Абай;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Абылайхана на улицу Абылай хан;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Ақбұлын на улицу Ақбұлың;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А.Пушкина на улицу Александра Пушкина;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А.Иманова на улицу Амангелді Иманов;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Анырақай на улицу Аңырақай;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Ардагирлер на улицу Ардагерлер;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А.Байтұрсынұлы на улицу Ахмет Байтұрсынұлы;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Балуан Шолак на улицу Балуан Шолақ;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Б.Момышұлы на улицу Бауыржан Момышұлы;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Бериктас на улицу Беріктас;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Байдібек баба на улицу Бәйдібек би;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Болашак на улицу Болашақ;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Болтірік би на улицу Бөлтірік шешен;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Г.Мүсирепова на улицу Ғабит Мүсірепов;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Домалак ана на улицу Домалақ ана;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Елим-ай на улицу Елім-ай;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Ерлана Шарипова на улицу Ерлан Шәріпов;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Айтеке би на улицу Әйтеке би;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А.Молдагуловой на улицу Әлия Молдағұлова;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Аліби Жангелдин на улицу Әліби Жангелдин;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аль-Фараби на улицу Әл-Фараби;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переулка аль-Фараби на переулок Әл-Фараби;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Жамбыла Жабаева на улицу Жамбыл;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Желтоксан на улицу Желтоқсан;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Жеңістің 40 жылдық на улицу Жеңістің 40 жылдығы;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Жеңістің 50 жылдық на улицу Жеңістің 50 жылдығы;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Жетису на улицу Жетісу;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Жамилы Шуриной на улицу Жәмила Шурина;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Жибек жолы на улицу Жібек жолы;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переулка Жибек жолы на переулок Жібек жолы;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Жолбарис батыр на улицу Жолбарыс би;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И.Байзакова на улицу Иса Байзақов;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переулка И.Байзакова на переулок Иса Байзақов;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И.Тайманова на улицу Исатай Тайманов;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Кебекпай шешен на улицу Кебекбай шешен;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К.Азербаева на улицу Кенен Әзірбаев;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Кенесары на улицу Кенесары хан;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Казыбекби на улицу Қазыбек би;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Канатбека Балпукова на улицу Қанатбек Балпұқов;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Карасай батыра на улицу Қарасай батыр;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Манас на улицу Манас батыр;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М.Өтемісұлы на улицу Махамбет Өтемісұлы;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М.Маметовой на улицу Мәншүк Мәметова;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М.Ауезова на улицу Мұхтар Әуезов;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Н.Айтекова на улицу Надырбай Айтеков;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Ногайбайби на улицу Ноғайбай би;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Н.Сауранбаев на улицу Нығмет Сауранбаев;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Отрар на улицу Отырар;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Отеген батыр на улицу Өтеген батыр;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переулка Отеген батыр на переулок Өтеген батыр;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Раймбек батыр на улицу Райымбек батыр;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переулка С.Бегалиева на переулок Санатбай Бегалиев;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Т.Бигелдинов на улицу Талғат Бигелдинов;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Төлеби на улицу Төле би;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переулка Төлеби на переулок Төле би;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Т.Рыскулова на улицу Тұрар Рысқұлов;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Шарапи Жылыбаев на улицу Шәрәпи Жылыбаев;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Ш.Уалиханов на улицу Шоқан Уәлиханов;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Шоміш на улицу Шөміш;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Чу на улицу Шу;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транскрипцию улицы Ы.Алтынсарин на улицу Ыбырай Алтынсарин;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Ю.Гагарин на улицу Юрий Гагарин;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транскрипцию улицы А.Воржев на улицу Анатолий Воржев.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