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a0df" w14:textId="f22a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15 декабря 2023 года № 441. Зарегистрировано Департаментом юстиции Жамбылской области от 20 декабря 2023 года № 5134-08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Меркенской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Меркенского района от 13 сентября 2019 года за №350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4330</w:t>
      </w:r>
      <w:r>
        <w:rPr>
          <w:rFonts w:ascii="Times New Roman"/>
          <w:b w:val="false"/>
          <w:i w:val="false"/>
          <w:color w:val="000000"/>
          <w:sz w:val="28"/>
        </w:rPr>
        <w:t>) "Об определении мест для размещения агитационных печатных материалов и предоставлении кандидатам на договорной основе помещений для встреч с избирателями";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Меркенского района от 16 марта 2015 года за №152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2586</w:t>
      </w:r>
      <w:r>
        <w:rPr>
          <w:rFonts w:ascii="Times New Roman"/>
          <w:b w:val="false"/>
          <w:i w:val="false"/>
          <w:color w:val="000000"/>
          <w:sz w:val="28"/>
        </w:rPr>
        <w:t>) "О внесении изменении в постановление акимата Меркенского района от 30 января 2015 года №05 "Об определении мест для размещения агитационных печатных материалов и предоставлении кандидатам на договорной основе помещений для встреч с избирателями".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Наметкулова Амангелды Наметкуловича.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2023 года № 441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Актоган, улица Косбармакова № 26.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Казахдихан, улица Ниязбекулы № 33.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Жамбыл, улица Исмаилова № 146.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Жамбыл, улица Исмаилова № 160.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Жемис-жидек, улица Куттыбекулы № 25.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Талдыбулак, улица Жамбыла № 5.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Турлыбай батыра, улица Асимова №49.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Меркенского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Мерке, улица Исмаилова № 167.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Мерке, улица Исмаилова № 248.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Санаторий Мерке, улица Шипажай № 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Мерке, улица Сарымолдаева №148.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Ойталского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Ойтал, улица Арайлы № 17.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станция Мерке, улица Шокай № 30.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Ойтал, улица Достык №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Мыханды, улица Мыханды № 1.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Костоган, улица Тойлыбаева № 37.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Мынказан, улица Акимбекова № 30.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Кызыл сай, улица Мустафаева № 22.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Кенесского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Кенес, улица Тойшыманова № 40.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Жаугаш батыр, улица Жаугаш батыра № 19.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сельского округа Андас батыр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Андас батыр, улица Шотайулы № 39.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Кызылкыстак, улица Карпык батыра № 38.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Гранитогорск, улица 40 лет Победы №1.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Арал-кыстак, улица Арал-кыстак, №49 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Сарымолдаевского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Сарымолдаева, улица Исмаилова № 390.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Екпинди, улица Рыскулова № 123а.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Ойтал, улица Жаугаш батыра №39.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Таттинского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Татти, улица Школьная № 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Карасу, улица Абая №29.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Беларык, улица Сарымолдаева №6.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Акжол, улица Толенды №20.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разъезд Шемен, улица Шемен №5.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разъезд Тасоткел, улица Тасоткел №4.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Суратского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Сурат, улица Шокеулы № 64.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Тескентоган, улица Сыпатай №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Аккайнар, улица Рыскулова № 39.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Акерменского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 село Акермен, улица Толе би № 27.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Аккоз - Кайнар, улица Аккоз - Кайнар №1/2.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Алтынарык, Кунаева №10.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государственное учреждение "Аппарат акима Акаралского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Акарал, улица Сейтимбет № 20 "А".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Сыпатай, улица Орталык №54.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Аспара, улица Аспара № 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Кайындысай, улица Шугыла №39.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Рыскуловского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Интернациональная, улица Талапты № 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 село Рыскулова, улица Кобейулы № 35.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